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42" w:rsidRPr="007F2E09" w:rsidRDefault="008E4442" w:rsidP="008E4442">
      <w:pPr>
        <w:pStyle w:val="ab"/>
        <w:ind w:firstLine="709"/>
        <w:rPr>
          <w:sz w:val="28"/>
          <w:szCs w:val="28"/>
        </w:rPr>
      </w:pPr>
      <w:r w:rsidRPr="007F2E09">
        <w:rPr>
          <w:sz w:val="28"/>
          <w:szCs w:val="28"/>
        </w:rPr>
        <w:t>ГОСУДАРСТВЕННОЕ БЮДЖЕТНОЕ УЧРЕЖДЕНИЕ</w:t>
      </w:r>
    </w:p>
    <w:p w:rsidR="008E4442" w:rsidRPr="007F2E09" w:rsidRDefault="008E4442" w:rsidP="008E4442">
      <w:pPr>
        <w:pStyle w:val="ab"/>
        <w:ind w:firstLine="709"/>
        <w:rPr>
          <w:sz w:val="28"/>
          <w:szCs w:val="28"/>
        </w:rPr>
      </w:pPr>
      <w:r w:rsidRPr="007F2E09">
        <w:rPr>
          <w:sz w:val="28"/>
          <w:szCs w:val="28"/>
        </w:rPr>
        <w:t>ЗДРАВООХРАНЕНИЯ  СТАВРОПОЛЬСКОГО КРАЯ</w:t>
      </w:r>
    </w:p>
    <w:p w:rsidR="008E4442" w:rsidRPr="007F2E09" w:rsidRDefault="008E4442" w:rsidP="008E4442">
      <w:pPr>
        <w:pStyle w:val="ab"/>
        <w:ind w:firstLine="709"/>
        <w:rPr>
          <w:sz w:val="28"/>
          <w:szCs w:val="28"/>
        </w:rPr>
      </w:pPr>
      <w:r w:rsidRPr="007F2E09">
        <w:rPr>
          <w:sz w:val="28"/>
          <w:szCs w:val="28"/>
        </w:rPr>
        <w:t>«СТАВРОПОЛЬСКАЯ КРАЕВАЯ КЛИНИЧЕСКАЯ БОЛЬНИЦА»</w:t>
      </w:r>
    </w:p>
    <w:p w:rsidR="008E4442" w:rsidRPr="00031155" w:rsidRDefault="008E4442" w:rsidP="008E4442">
      <w:pPr>
        <w:pStyle w:val="ab"/>
        <w:jc w:val="both"/>
        <w:rPr>
          <w:sz w:val="28"/>
          <w:szCs w:val="28"/>
        </w:rPr>
      </w:pPr>
    </w:p>
    <w:p w:rsidR="008E4442" w:rsidRPr="00E42D1F" w:rsidRDefault="008E4442" w:rsidP="008E4442">
      <w:pPr>
        <w:pStyle w:val="ab"/>
        <w:ind w:firstLine="709"/>
        <w:rPr>
          <w:sz w:val="32"/>
          <w:szCs w:val="32"/>
        </w:rPr>
      </w:pPr>
      <w:r w:rsidRPr="00E42D1F">
        <w:rPr>
          <w:sz w:val="32"/>
          <w:szCs w:val="32"/>
        </w:rPr>
        <w:t>ПРИКАЗ</w:t>
      </w:r>
    </w:p>
    <w:p w:rsidR="008E4442" w:rsidRPr="00031155" w:rsidRDefault="008E4442" w:rsidP="008E4442">
      <w:pPr>
        <w:pStyle w:val="ab"/>
        <w:jc w:val="both"/>
        <w:rPr>
          <w:sz w:val="28"/>
          <w:szCs w:val="28"/>
        </w:rPr>
      </w:pPr>
    </w:p>
    <w:p w:rsidR="008E4442" w:rsidRPr="007F2E09" w:rsidRDefault="00031155" w:rsidP="008E444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12 января</w:t>
      </w:r>
      <w:r w:rsidR="008E4442">
        <w:rPr>
          <w:sz w:val="28"/>
          <w:szCs w:val="28"/>
        </w:rPr>
        <w:t xml:space="preserve"> 2017</w:t>
      </w:r>
      <w:r w:rsidR="008E4442" w:rsidRPr="00910CD5">
        <w:rPr>
          <w:sz w:val="28"/>
          <w:szCs w:val="28"/>
        </w:rPr>
        <w:t xml:space="preserve"> года                      г. Ставрополь                                     № </w:t>
      </w:r>
      <w:r>
        <w:rPr>
          <w:sz w:val="28"/>
          <w:szCs w:val="28"/>
        </w:rPr>
        <w:t>40</w:t>
      </w:r>
      <w:r w:rsidR="008E4442" w:rsidRPr="00910CD5">
        <w:rPr>
          <w:sz w:val="28"/>
          <w:szCs w:val="28"/>
        </w:rPr>
        <w:t>-Д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jc w:val="left"/>
        <w:rPr>
          <w:sz w:val="28"/>
          <w:szCs w:val="28"/>
          <w:lang w:eastAsia="ru-RU"/>
        </w:rPr>
      </w:pPr>
      <w:r w:rsidRPr="007F2E0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>
        <w:rPr>
          <w:sz w:val="28"/>
          <w:szCs w:val="28"/>
          <w:lang w:eastAsia="ru-RU"/>
        </w:rPr>
        <w:t>Правил</w:t>
      </w:r>
      <w:r w:rsidRPr="008E4442">
        <w:rPr>
          <w:sz w:val="28"/>
          <w:szCs w:val="28"/>
          <w:lang w:eastAsia="ru-RU"/>
        </w:rPr>
        <w:t xml:space="preserve"> внутреннего распорядка для пациентов и посетителей </w:t>
      </w:r>
    </w:p>
    <w:p w:rsidR="008E4442" w:rsidRPr="008E4442" w:rsidRDefault="008E4442" w:rsidP="008E4442">
      <w:pPr>
        <w:pStyle w:val="ab"/>
        <w:jc w:val="left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>государственного бюджетного учреждения</w:t>
      </w:r>
      <w:r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 xml:space="preserve">здравоохранения 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тавропольская краевая клиническая больница»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F2E09">
        <w:rPr>
          <w:sz w:val="28"/>
          <w:szCs w:val="28"/>
        </w:rPr>
        <w:t>Во исполнение Федерального Закона от 21.11.2011 г. № 323-ФЗ «Об основах охраны здоровья граждан в Российской Фед</w:t>
      </w:r>
      <w:r>
        <w:rPr>
          <w:sz w:val="28"/>
          <w:szCs w:val="28"/>
        </w:rPr>
        <w:t xml:space="preserve">ерации» </w:t>
      </w:r>
      <w:r w:rsidRPr="007F2E09">
        <w:rPr>
          <w:sz w:val="28"/>
          <w:szCs w:val="28"/>
        </w:rPr>
        <w:t xml:space="preserve">и в целях совершенствования оказания специализированной, в том числе высокотехнологичной медицинской помощи, обеспечения рациональной организации оказания амбулаторной </w:t>
      </w:r>
      <w:r>
        <w:rPr>
          <w:sz w:val="28"/>
          <w:szCs w:val="28"/>
        </w:rPr>
        <w:t xml:space="preserve">и стационарной </w:t>
      </w:r>
      <w:r w:rsidRPr="007F2E09">
        <w:rPr>
          <w:sz w:val="28"/>
          <w:szCs w:val="28"/>
        </w:rPr>
        <w:t>помощи</w:t>
      </w:r>
      <w:r w:rsidRPr="0004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 xml:space="preserve">государственном бюджетном учреждении </w:t>
      </w:r>
      <w:r w:rsidRPr="008E4442">
        <w:rPr>
          <w:sz w:val="28"/>
          <w:szCs w:val="28"/>
          <w:lang w:eastAsia="ru-RU"/>
        </w:rPr>
        <w:t xml:space="preserve">здравоохранения 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тавропольская краевая клиническая больница»</w:t>
      </w:r>
      <w:r>
        <w:rPr>
          <w:sz w:val="28"/>
          <w:szCs w:val="28"/>
          <w:lang w:eastAsia="ru-RU"/>
        </w:rPr>
        <w:t xml:space="preserve"> (далее - </w:t>
      </w:r>
      <w:r w:rsidRPr="007F2E09">
        <w:rPr>
          <w:sz w:val="28"/>
          <w:szCs w:val="28"/>
        </w:rPr>
        <w:t>ГБУЗ СК «СККБ»</w:t>
      </w:r>
      <w:r>
        <w:rPr>
          <w:sz w:val="28"/>
          <w:szCs w:val="28"/>
        </w:rPr>
        <w:t>)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ПРИКАЗЫВАЮ: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1. Утвердить «П</w:t>
      </w:r>
      <w:r w:rsidRPr="008E4442">
        <w:rPr>
          <w:sz w:val="28"/>
          <w:szCs w:val="28"/>
          <w:lang w:eastAsia="ru-RU"/>
        </w:rPr>
        <w:t>равила внутреннего распорядка для пациентов и посетителей государственного бюджетного учреждения</w:t>
      </w:r>
      <w:r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 xml:space="preserve">здравоохранения 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тавропольская краевая клиническая больница»</w:t>
      </w:r>
      <w:r>
        <w:rPr>
          <w:sz w:val="28"/>
          <w:szCs w:val="28"/>
          <w:lang w:eastAsia="ru-RU"/>
        </w:rPr>
        <w:t>.</w:t>
      </w:r>
    </w:p>
    <w:p w:rsidR="008E4442" w:rsidRPr="008E4442" w:rsidRDefault="008E4442" w:rsidP="008E44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Заместителям главного врача Фишер В.В., Чухряеву Е.А., Гаспарян М.В., Семенову С.П., главной медицинской сестре Комаревцевой Н.Б. ознакомить с данным приказом сотрудников курируемых структурных подразделений. </w:t>
      </w: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2E09">
        <w:rPr>
          <w:sz w:val="28"/>
          <w:szCs w:val="28"/>
        </w:rPr>
        <w:t>. Заведующему канцелярией настоящий приказ довести до сведения заинтересованных лиц под подпись.</w:t>
      </w:r>
    </w:p>
    <w:p w:rsidR="008E4442" w:rsidRDefault="008E4442" w:rsidP="008E4442">
      <w:pPr>
        <w:pStyle w:val="ab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Pr="007F2E09">
        <w:rPr>
          <w:sz w:val="28"/>
          <w:szCs w:val="28"/>
        </w:rPr>
        <w:t xml:space="preserve">. Контроль за исполнением приказа </w:t>
      </w:r>
      <w:r>
        <w:rPr>
          <w:sz w:val="28"/>
          <w:szCs w:val="28"/>
        </w:rPr>
        <w:t xml:space="preserve">возложить на заместителей главного врача Фишер В.В., Чухряева Е.А., Гаспарян М.В., Семенова С.П., Звягинцеву Н.В., </w:t>
      </w:r>
      <w:r w:rsidR="008D4CC3">
        <w:rPr>
          <w:sz w:val="28"/>
          <w:szCs w:val="28"/>
        </w:rPr>
        <w:t>главную</w:t>
      </w:r>
      <w:r>
        <w:rPr>
          <w:sz w:val="28"/>
          <w:szCs w:val="28"/>
        </w:rPr>
        <w:t xml:space="preserve"> медиц</w:t>
      </w:r>
      <w:r w:rsidR="008D4CC3">
        <w:rPr>
          <w:sz w:val="28"/>
          <w:szCs w:val="28"/>
        </w:rPr>
        <w:t>инскую сестру Комаревцеву</w:t>
      </w:r>
      <w:r>
        <w:rPr>
          <w:sz w:val="28"/>
          <w:szCs w:val="28"/>
        </w:rPr>
        <w:t xml:space="preserve"> Н.Б.</w:t>
      </w:r>
      <w:r w:rsidR="008D4CC3">
        <w:rPr>
          <w:sz w:val="28"/>
          <w:szCs w:val="28"/>
        </w:rPr>
        <w:t xml:space="preserve">, </w:t>
      </w:r>
      <w:r w:rsidR="008D4CC3">
        <w:rPr>
          <w:spacing w:val="-6"/>
          <w:sz w:val="28"/>
          <w:szCs w:val="28"/>
        </w:rPr>
        <w:t>начальника</w:t>
      </w:r>
      <w:r w:rsidR="008D4CC3" w:rsidRPr="000E6348">
        <w:rPr>
          <w:spacing w:val="-6"/>
          <w:sz w:val="28"/>
          <w:szCs w:val="28"/>
        </w:rPr>
        <w:t xml:space="preserve"> бюро пропусков Баяндурьян Л.Х.</w:t>
      </w:r>
    </w:p>
    <w:p w:rsidR="008E4442" w:rsidRDefault="008E4442" w:rsidP="008E4442">
      <w:pPr>
        <w:pStyle w:val="ab"/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CC3" w:rsidRDefault="008D4CC3" w:rsidP="008E4442">
      <w:pPr>
        <w:pStyle w:val="ab"/>
        <w:jc w:val="both"/>
        <w:rPr>
          <w:sz w:val="28"/>
          <w:szCs w:val="28"/>
        </w:rPr>
      </w:pPr>
    </w:p>
    <w:p w:rsidR="008D4CC3" w:rsidRDefault="008D4CC3" w:rsidP="008E4442">
      <w:pPr>
        <w:pStyle w:val="ab"/>
        <w:jc w:val="both"/>
        <w:rPr>
          <w:sz w:val="28"/>
          <w:szCs w:val="28"/>
        </w:rPr>
      </w:pPr>
    </w:p>
    <w:p w:rsidR="008E4442" w:rsidRPr="00813DE6" w:rsidRDefault="008D4CC3" w:rsidP="008E4442">
      <w:pPr>
        <w:pStyle w:val="ab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Главный </w:t>
      </w:r>
      <w:r w:rsidR="008E4442" w:rsidRPr="007F2E09">
        <w:rPr>
          <w:sz w:val="28"/>
          <w:szCs w:val="28"/>
        </w:rPr>
        <w:t>врач</w:t>
      </w:r>
      <w:r w:rsidR="008E4442">
        <w:rPr>
          <w:sz w:val="28"/>
          <w:szCs w:val="28"/>
        </w:rPr>
        <w:t xml:space="preserve">                                                                                 </w:t>
      </w:r>
      <w:r w:rsidR="008E4442" w:rsidRPr="007F2E09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="008E4442" w:rsidRPr="007F2E09">
        <w:rPr>
          <w:sz w:val="28"/>
          <w:szCs w:val="28"/>
        </w:rPr>
        <w:t>Можейко</w:t>
      </w: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Согласовано:</w:t>
      </w: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Начальник юридического отдела______________________Н.Н. Литвиненко</w:t>
      </w: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Заместитель главного врача по ОМР___________________Н.В. Звягинцева </w:t>
      </w: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Заместитель главного врача по медчасти________________В.В. Фишер</w:t>
      </w:r>
    </w:p>
    <w:p w:rsidR="008D4CC3" w:rsidRPr="00B213EE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8D4CC3" w:rsidRDefault="008D4CC3" w:rsidP="008D4CC3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Заместитель главного врача по поликл. работе___________С.П. Семенов</w:t>
      </w:r>
    </w:p>
    <w:p w:rsidR="008D4CC3" w:rsidRPr="00DA52C1" w:rsidRDefault="008D4CC3" w:rsidP="008D4CC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D4CC3" w:rsidRDefault="008D4CC3" w:rsidP="008E4442">
      <w:pPr>
        <w:pStyle w:val="ab"/>
        <w:jc w:val="both"/>
        <w:rPr>
          <w:sz w:val="28"/>
          <w:szCs w:val="28"/>
        </w:rPr>
      </w:pPr>
    </w:p>
    <w:p w:rsidR="00031155" w:rsidRPr="007F2E09" w:rsidRDefault="00031155" w:rsidP="008E4442">
      <w:pPr>
        <w:pStyle w:val="ab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Исп. Звягинцева Н.В.</w:t>
      </w: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Отп. 8 </w:t>
      </w:r>
      <w:r w:rsidRPr="007F2E09">
        <w:rPr>
          <w:sz w:val="28"/>
          <w:szCs w:val="28"/>
        </w:rPr>
        <w:t>экз.</w:t>
      </w:r>
    </w:p>
    <w:p w:rsidR="008E4442" w:rsidRPr="007F2E09" w:rsidRDefault="008E4442" w:rsidP="008E4442">
      <w:pPr>
        <w:pStyle w:val="ab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7F2E09">
        <w:rPr>
          <w:sz w:val="28"/>
          <w:szCs w:val="28"/>
        </w:rPr>
        <w:t>в дело</w:t>
      </w:r>
    </w:p>
    <w:p w:rsidR="008E4442" w:rsidRPr="007F2E09" w:rsidRDefault="008E4442" w:rsidP="008E4442">
      <w:pPr>
        <w:pStyle w:val="ab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2- Звягинцевой</w:t>
      </w:r>
    </w:p>
    <w:p w:rsidR="008E4442" w:rsidRPr="007F2E09" w:rsidRDefault="008E4442" w:rsidP="008E4442">
      <w:pPr>
        <w:pStyle w:val="ab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3-</w:t>
      </w:r>
      <w:r>
        <w:rPr>
          <w:sz w:val="28"/>
          <w:szCs w:val="28"/>
        </w:rPr>
        <w:t xml:space="preserve"> Фишеру</w:t>
      </w:r>
    </w:p>
    <w:p w:rsidR="008E4442" w:rsidRPr="007F2E09" w:rsidRDefault="008E4442" w:rsidP="008E444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4- Чухряеву</w:t>
      </w:r>
    </w:p>
    <w:p w:rsidR="008E4442" w:rsidRPr="007F2E09" w:rsidRDefault="008E4442" w:rsidP="008E4442">
      <w:pPr>
        <w:pStyle w:val="ab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F2E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2E09">
        <w:rPr>
          <w:sz w:val="28"/>
          <w:szCs w:val="28"/>
        </w:rPr>
        <w:t>Семенову</w:t>
      </w:r>
    </w:p>
    <w:p w:rsidR="008E4442" w:rsidRPr="007F2E09" w:rsidRDefault="008E4442" w:rsidP="008E4442">
      <w:pPr>
        <w:pStyle w:val="ab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F2E09">
        <w:rPr>
          <w:sz w:val="28"/>
          <w:szCs w:val="28"/>
        </w:rPr>
        <w:t>-</w:t>
      </w:r>
      <w:r w:rsidRPr="00047DE3">
        <w:rPr>
          <w:sz w:val="28"/>
          <w:szCs w:val="28"/>
        </w:rPr>
        <w:t xml:space="preserve"> </w:t>
      </w:r>
      <w:r w:rsidRPr="007F2E09">
        <w:rPr>
          <w:sz w:val="28"/>
          <w:szCs w:val="28"/>
        </w:rPr>
        <w:t>Гаспарян</w:t>
      </w:r>
    </w:p>
    <w:p w:rsidR="008E4442" w:rsidRDefault="008E4442" w:rsidP="008E4442">
      <w:pPr>
        <w:pStyle w:val="ab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7 - Комаревцевой</w:t>
      </w:r>
    </w:p>
    <w:p w:rsidR="008E4442" w:rsidRDefault="008E4442" w:rsidP="008D4CC3">
      <w:pPr>
        <w:pStyle w:val="ab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8 - Баяндурьян </w:t>
      </w:r>
    </w:p>
    <w:p w:rsidR="008E4442" w:rsidRPr="00245872" w:rsidRDefault="008E4442" w:rsidP="008E4442">
      <w:pPr>
        <w:pStyle w:val="ab"/>
        <w:jc w:val="left"/>
        <w:rPr>
          <w:sz w:val="28"/>
          <w:szCs w:val="28"/>
        </w:rPr>
      </w:pPr>
      <w:r w:rsidRPr="00245872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245872">
        <w:rPr>
          <w:sz w:val="28"/>
          <w:szCs w:val="28"/>
        </w:rPr>
        <w:t xml:space="preserve">Приложение 1 </w:t>
      </w:r>
    </w:p>
    <w:p w:rsidR="008E4442" w:rsidRPr="00D132BD" w:rsidRDefault="008E4442" w:rsidP="008E4442">
      <w:pPr>
        <w:pStyle w:val="ab"/>
        <w:jc w:val="left"/>
        <w:rPr>
          <w:sz w:val="28"/>
          <w:szCs w:val="28"/>
        </w:rPr>
      </w:pPr>
      <w:r w:rsidRPr="0024587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D132BD">
        <w:rPr>
          <w:sz w:val="28"/>
          <w:szCs w:val="28"/>
        </w:rPr>
        <w:t xml:space="preserve">к приказу ГБУЗ СК «СККБ» </w:t>
      </w:r>
    </w:p>
    <w:p w:rsidR="008E4442" w:rsidRDefault="008E4442" w:rsidP="008E4442">
      <w:pPr>
        <w:pStyle w:val="ab"/>
        <w:jc w:val="left"/>
        <w:rPr>
          <w:sz w:val="20"/>
        </w:rPr>
      </w:pPr>
      <w:r w:rsidRPr="00D132B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132BD">
        <w:rPr>
          <w:sz w:val="28"/>
          <w:szCs w:val="28"/>
        </w:rPr>
        <w:t xml:space="preserve">от </w:t>
      </w:r>
      <w:r w:rsidR="00031155">
        <w:rPr>
          <w:sz w:val="28"/>
          <w:szCs w:val="28"/>
        </w:rPr>
        <w:t>12 января</w:t>
      </w:r>
      <w:r w:rsidRPr="00D132BD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D132BD">
        <w:rPr>
          <w:sz w:val="28"/>
          <w:szCs w:val="28"/>
        </w:rPr>
        <w:t xml:space="preserve"> года № </w:t>
      </w:r>
      <w:r w:rsidR="00031155">
        <w:rPr>
          <w:sz w:val="28"/>
          <w:szCs w:val="28"/>
        </w:rPr>
        <w:t>40</w:t>
      </w:r>
      <w:r w:rsidRPr="00D132BD">
        <w:rPr>
          <w:sz w:val="28"/>
          <w:szCs w:val="28"/>
        </w:rPr>
        <w:t>-Д</w:t>
      </w:r>
    </w:p>
    <w:p w:rsidR="008E4442" w:rsidRPr="008D4CC3" w:rsidRDefault="008E4442" w:rsidP="00DA52C1">
      <w:pPr>
        <w:pStyle w:val="ab"/>
        <w:rPr>
          <w:sz w:val="28"/>
          <w:szCs w:val="28"/>
          <w:lang w:eastAsia="ru-RU"/>
        </w:rPr>
      </w:pPr>
    </w:p>
    <w:p w:rsidR="00DA52C1" w:rsidRPr="008E4442" w:rsidRDefault="00DA52C1" w:rsidP="00DA52C1">
      <w:pPr>
        <w:pStyle w:val="ab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 xml:space="preserve">ПРАВИЛА ВНУТРЕННЕГО РАСПОРЯДКА </w:t>
      </w:r>
    </w:p>
    <w:p w:rsidR="008E4442" w:rsidRDefault="008E4442" w:rsidP="00DA52C1">
      <w:pPr>
        <w:pStyle w:val="ab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 xml:space="preserve">для пациентов и посетителей </w:t>
      </w:r>
    </w:p>
    <w:p w:rsidR="00031155" w:rsidRDefault="008E4442" w:rsidP="00DA52C1">
      <w:pPr>
        <w:pStyle w:val="ab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>государственного бюджетного учреждения</w:t>
      </w:r>
      <w:r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 xml:space="preserve">здравоохранения </w:t>
      </w:r>
    </w:p>
    <w:p w:rsidR="00F80AC4" w:rsidRPr="008E4442" w:rsidRDefault="008E4442" w:rsidP="00DA52C1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 w:rsidR="008D4CC3">
        <w:rPr>
          <w:sz w:val="28"/>
          <w:szCs w:val="28"/>
          <w:lang w:eastAsia="ru-RU"/>
        </w:rPr>
        <w:t xml:space="preserve"> </w:t>
      </w:r>
      <w:r w:rsidR="00DA52C1" w:rsidRPr="008E444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тавропольская краевая клиническая больница</w:t>
      </w:r>
      <w:r w:rsidR="00DA52C1" w:rsidRPr="008E4442">
        <w:rPr>
          <w:sz w:val="28"/>
          <w:szCs w:val="28"/>
          <w:lang w:eastAsia="ru-RU"/>
        </w:rPr>
        <w:t>»</w:t>
      </w:r>
    </w:p>
    <w:p w:rsidR="002E2CD6" w:rsidRPr="008D4CC3" w:rsidRDefault="002E2CD6" w:rsidP="00DA52C1">
      <w:pPr>
        <w:pStyle w:val="ab"/>
        <w:rPr>
          <w:sz w:val="28"/>
          <w:szCs w:val="28"/>
          <w:lang w:eastAsia="ru-RU"/>
        </w:rPr>
      </w:pPr>
    </w:p>
    <w:p w:rsidR="00F80AC4" w:rsidRPr="00DA52C1" w:rsidRDefault="00645C79" w:rsidP="00DA52C1">
      <w:pPr>
        <w:pStyle w:val="ab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val="en-US" w:eastAsia="ru-RU"/>
        </w:rPr>
        <w:t>I</w:t>
      </w:r>
      <w:r w:rsidR="002E2CD6" w:rsidRPr="00DA52C1">
        <w:rPr>
          <w:sz w:val="28"/>
          <w:szCs w:val="28"/>
          <w:lang w:eastAsia="ru-RU"/>
        </w:rPr>
        <w:t>.</w:t>
      </w:r>
      <w:r w:rsidR="00073851" w:rsidRPr="00DA52C1">
        <w:rPr>
          <w:sz w:val="28"/>
          <w:szCs w:val="28"/>
          <w:lang w:eastAsia="ru-RU"/>
        </w:rPr>
        <w:t>Общие положения</w:t>
      </w:r>
    </w:p>
    <w:p w:rsidR="00DA52C1" w:rsidRPr="005F6D0B" w:rsidRDefault="00DA52C1" w:rsidP="00DA52C1">
      <w:pPr>
        <w:pStyle w:val="ab"/>
        <w:jc w:val="both"/>
        <w:rPr>
          <w:sz w:val="16"/>
          <w:szCs w:val="16"/>
          <w:lang w:eastAsia="ru-RU"/>
        </w:rPr>
      </w:pPr>
    </w:p>
    <w:p w:rsidR="00F80AC4" w:rsidRPr="00DA52C1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</w:t>
      </w:r>
      <w:r w:rsidR="00F80AC4" w:rsidRPr="00DA52C1">
        <w:rPr>
          <w:sz w:val="28"/>
          <w:szCs w:val="28"/>
          <w:lang w:eastAsia="ru-RU"/>
        </w:rPr>
        <w:t xml:space="preserve">Правила внутреннего распорядка для пациентов и посетителей </w:t>
      </w:r>
      <w:r w:rsidRPr="00DA52C1">
        <w:rPr>
          <w:sz w:val="28"/>
          <w:szCs w:val="28"/>
          <w:lang w:eastAsia="ru-RU"/>
        </w:rPr>
        <w:t xml:space="preserve">(далее - Правила) </w:t>
      </w:r>
      <w:r w:rsidR="00F80AC4" w:rsidRPr="00DA52C1">
        <w:rPr>
          <w:sz w:val="28"/>
          <w:szCs w:val="28"/>
          <w:lang w:eastAsia="ru-RU"/>
        </w:rPr>
        <w:t>государственного бюджетного учреждения здравоохранения Ставропольского края «Ставропольск</w:t>
      </w:r>
      <w:r w:rsidR="00842ED1" w:rsidRPr="00DA52C1">
        <w:rPr>
          <w:sz w:val="28"/>
          <w:szCs w:val="28"/>
          <w:lang w:eastAsia="ru-RU"/>
        </w:rPr>
        <w:t>ая краевая клиническая больница</w:t>
      </w:r>
      <w:r w:rsidR="00F80AC4" w:rsidRPr="00DA52C1">
        <w:rPr>
          <w:sz w:val="28"/>
          <w:szCs w:val="28"/>
          <w:lang w:eastAsia="ru-RU"/>
        </w:rPr>
        <w:t xml:space="preserve">» (далее </w:t>
      </w:r>
      <w:r w:rsidRPr="00DA52C1">
        <w:rPr>
          <w:sz w:val="28"/>
          <w:szCs w:val="28"/>
          <w:lang w:eastAsia="ru-RU"/>
        </w:rPr>
        <w:t>-</w:t>
      </w:r>
      <w:r w:rsidR="00F80AC4" w:rsidRPr="00DA52C1">
        <w:rPr>
          <w:sz w:val="28"/>
          <w:szCs w:val="28"/>
          <w:lang w:eastAsia="ru-RU"/>
        </w:rPr>
        <w:t xml:space="preserve"> </w:t>
      </w:r>
      <w:r w:rsidR="00842ED1" w:rsidRPr="00DA52C1">
        <w:rPr>
          <w:sz w:val="28"/>
          <w:szCs w:val="28"/>
          <w:lang w:eastAsia="ru-RU"/>
        </w:rPr>
        <w:t>Больница</w:t>
      </w:r>
      <w:r w:rsidR="00F80AC4" w:rsidRPr="00DA52C1">
        <w:rPr>
          <w:sz w:val="28"/>
          <w:szCs w:val="28"/>
          <w:lang w:eastAsia="ru-RU"/>
        </w:rPr>
        <w:t>) являются организационно</w:t>
      </w:r>
      <w:r w:rsidR="002E2CD6" w:rsidRPr="00DA52C1">
        <w:rPr>
          <w:sz w:val="28"/>
          <w:szCs w:val="28"/>
          <w:lang w:eastAsia="ru-RU"/>
        </w:rPr>
        <w:t>-</w:t>
      </w:r>
      <w:r w:rsidR="00F80AC4" w:rsidRPr="00DA52C1">
        <w:rPr>
          <w:sz w:val="28"/>
          <w:szCs w:val="28"/>
          <w:lang w:eastAsia="ru-RU"/>
        </w:rPr>
        <w:t xml:space="preserve">правовым документом, регламентирующим </w:t>
      </w:r>
      <w:r w:rsidR="00FC7659">
        <w:rPr>
          <w:sz w:val="28"/>
          <w:szCs w:val="28"/>
          <w:lang w:eastAsia="ru-RU"/>
        </w:rPr>
        <w:t>поведение пациентов в Больнице</w:t>
      </w:r>
      <w:r w:rsidR="00F80AC4" w:rsidRPr="00DA52C1">
        <w:rPr>
          <w:sz w:val="28"/>
          <w:szCs w:val="28"/>
          <w:lang w:eastAsia="ru-RU"/>
        </w:rPr>
        <w:t xml:space="preserve"> в соответствии с законодательством Российской Федерации в сфере здравоохранения.</w:t>
      </w:r>
    </w:p>
    <w:p w:rsidR="00F80AC4" w:rsidRPr="00DA52C1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1.2. </w:t>
      </w:r>
      <w:r w:rsidR="00F80AC4" w:rsidRPr="00DA52C1">
        <w:rPr>
          <w:sz w:val="28"/>
          <w:szCs w:val="28"/>
          <w:lang w:eastAsia="ru-RU"/>
        </w:rPr>
        <w:t>Настоящие Правила обязательны для пациентов, а также иных лиц (родственников пациентов, лиц их сопровождающих, осуществляющих уход, и иных посетителей), обр</w:t>
      </w:r>
      <w:r>
        <w:rPr>
          <w:sz w:val="28"/>
          <w:szCs w:val="28"/>
          <w:lang w:eastAsia="ru-RU"/>
        </w:rPr>
        <w:t>атившихся в Больницу</w:t>
      </w:r>
      <w:r w:rsidR="00F80AC4" w:rsidRPr="00DA52C1">
        <w:rPr>
          <w:sz w:val="28"/>
          <w:szCs w:val="28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80AC4" w:rsidRPr="00DA52C1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1.3. В Больнице</w:t>
      </w:r>
      <w:r w:rsidR="00F80AC4" w:rsidRPr="00DA52C1">
        <w:rPr>
          <w:sz w:val="28"/>
          <w:szCs w:val="28"/>
          <w:lang w:eastAsia="ru-RU"/>
        </w:rPr>
        <w:t xml:space="preserve"> действует </w:t>
      </w:r>
      <w:r w:rsidR="00F80AC4" w:rsidRPr="00DA52C1">
        <w:rPr>
          <w:sz w:val="28"/>
          <w:szCs w:val="28"/>
          <w:u w:val="single"/>
          <w:lang w:eastAsia="ru-RU"/>
        </w:rPr>
        <w:t>пропускной режим</w:t>
      </w:r>
      <w:r w:rsidR="00F80AC4" w:rsidRPr="00DA52C1">
        <w:rPr>
          <w:sz w:val="28"/>
          <w:szCs w:val="28"/>
          <w:lang w:eastAsia="ru-RU"/>
        </w:rPr>
        <w:t>.</w:t>
      </w:r>
    </w:p>
    <w:p w:rsidR="00F80AC4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1.4. </w:t>
      </w:r>
      <w:r>
        <w:rPr>
          <w:sz w:val="28"/>
          <w:szCs w:val="28"/>
          <w:lang w:eastAsia="ru-RU"/>
        </w:rPr>
        <w:t xml:space="preserve">В помещениях </w:t>
      </w:r>
      <w:r w:rsidR="00780975">
        <w:rPr>
          <w:sz w:val="28"/>
          <w:szCs w:val="28"/>
          <w:lang w:eastAsia="ru-RU"/>
        </w:rPr>
        <w:t>Больницы</w:t>
      </w:r>
      <w:r w:rsidR="00F80AC4" w:rsidRPr="00DA52C1">
        <w:rPr>
          <w:sz w:val="28"/>
          <w:szCs w:val="28"/>
          <w:lang w:eastAsia="ru-RU"/>
        </w:rPr>
        <w:t xml:space="preserve"> осуществляется видеонаблюдение и видеозапись.</w:t>
      </w:r>
    </w:p>
    <w:p w:rsidR="008D4CC3" w:rsidRDefault="008D4CC3" w:rsidP="008D4CC3">
      <w:pPr>
        <w:pStyle w:val="ab"/>
        <w:jc w:val="both"/>
      </w:pPr>
      <w:r>
        <w:rPr>
          <w:sz w:val="28"/>
          <w:szCs w:val="28"/>
          <w:lang w:eastAsia="ru-RU"/>
        </w:rPr>
        <w:tab/>
        <w:t xml:space="preserve">1.5. Данные Правила размещены на </w:t>
      </w:r>
      <w:r w:rsidR="00E21764" w:rsidRPr="00DA52C1">
        <w:rPr>
          <w:sz w:val="28"/>
          <w:szCs w:val="28"/>
          <w:lang w:eastAsia="ru-RU"/>
        </w:rPr>
        <w:t xml:space="preserve">информационных </w:t>
      </w:r>
      <w:r w:rsidR="00E21764">
        <w:rPr>
          <w:sz w:val="28"/>
          <w:szCs w:val="28"/>
          <w:lang w:eastAsia="ru-RU"/>
        </w:rPr>
        <w:t>стендах</w:t>
      </w:r>
      <w:r>
        <w:rPr>
          <w:sz w:val="28"/>
          <w:szCs w:val="28"/>
          <w:lang w:eastAsia="ru-RU"/>
        </w:rPr>
        <w:t xml:space="preserve"> в холле рег</w:t>
      </w:r>
      <w:r w:rsidR="005637E2">
        <w:rPr>
          <w:sz w:val="28"/>
          <w:szCs w:val="28"/>
          <w:lang w:eastAsia="ru-RU"/>
        </w:rPr>
        <w:t xml:space="preserve">истратуры, приемного отделения и </w:t>
      </w:r>
      <w:r>
        <w:rPr>
          <w:sz w:val="28"/>
          <w:szCs w:val="28"/>
          <w:lang w:eastAsia="ru-RU"/>
        </w:rPr>
        <w:t>отделений</w:t>
      </w:r>
      <w:r w:rsidR="00E21764">
        <w:rPr>
          <w:sz w:val="28"/>
          <w:szCs w:val="28"/>
          <w:lang w:eastAsia="ru-RU"/>
        </w:rPr>
        <w:t xml:space="preserve"> стационара</w:t>
      </w:r>
      <w:r>
        <w:rPr>
          <w:sz w:val="28"/>
          <w:szCs w:val="28"/>
          <w:lang w:eastAsia="ru-RU"/>
        </w:rPr>
        <w:t>, на официальном сайте Больницы</w:t>
      </w:r>
      <w:r w:rsidR="00EC6D62" w:rsidRPr="00EC6D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hyperlink r:id="rId8" w:history="1">
        <w:r w:rsidRPr="00EC6D62">
          <w:rPr>
            <w:rStyle w:val="aa"/>
            <w:sz w:val="28"/>
            <w:szCs w:val="28"/>
            <w:shd w:val="clear" w:color="auto" w:fill="FFFFFF"/>
          </w:rPr>
          <w:t>sk</w:t>
        </w:r>
        <w:r w:rsidR="00EC6D62" w:rsidRPr="00EC6D62">
          <w:rPr>
            <w:rStyle w:val="aa"/>
            <w:sz w:val="28"/>
            <w:szCs w:val="28"/>
            <w:shd w:val="clear" w:color="auto" w:fill="FFFFFF"/>
            <w:lang w:val="en-US"/>
          </w:rPr>
          <w:t>kb</w:t>
        </w:r>
        <w:r w:rsidR="00EC6D62" w:rsidRPr="00EC6D62">
          <w:rPr>
            <w:rStyle w:val="aa"/>
            <w:sz w:val="28"/>
            <w:szCs w:val="28"/>
            <w:shd w:val="clear" w:color="auto" w:fill="FFFFFF"/>
          </w:rPr>
          <w:t>26.ru</w:t>
        </w:r>
      </w:hyperlink>
      <w:r>
        <w:t>).</w:t>
      </w:r>
    </w:p>
    <w:p w:rsidR="005637E2" w:rsidRPr="00DA52C1" w:rsidRDefault="005637E2" w:rsidP="008D4CC3">
      <w:pPr>
        <w:pStyle w:val="ab"/>
        <w:jc w:val="both"/>
        <w:rPr>
          <w:sz w:val="28"/>
          <w:szCs w:val="28"/>
          <w:lang w:eastAsia="ru-RU"/>
        </w:rPr>
      </w:pPr>
    </w:p>
    <w:p w:rsidR="00F80AC4" w:rsidRDefault="00645C79" w:rsidP="00780975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II</w:t>
      </w:r>
      <w:r w:rsidR="002E2CD6" w:rsidRPr="00DA52C1">
        <w:rPr>
          <w:sz w:val="28"/>
          <w:szCs w:val="28"/>
          <w:lang w:eastAsia="ru-RU"/>
        </w:rPr>
        <w:t>.</w:t>
      </w:r>
      <w:r w:rsidR="00073851" w:rsidRPr="00DA52C1">
        <w:rPr>
          <w:sz w:val="28"/>
          <w:szCs w:val="28"/>
          <w:lang w:eastAsia="ru-RU"/>
        </w:rPr>
        <w:t>Права пациента</w:t>
      </w:r>
    </w:p>
    <w:p w:rsidR="005F6D0B" w:rsidRPr="005F6D0B" w:rsidRDefault="005F6D0B" w:rsidP="00780975">
      <w:pPr>
        <w:pStyle w:val="ab"/>
        <w:rPr>
          <w:sz w:val="16"/>
          <w:szCs w:val="16"/>
          <w:lang w:eastAsia="ru-RU"/>
        </w:rPr>
      </w:pPr>
    </w:p>
    <w:p w:rsidR="00F80AC4" w:rsidRPr="00DA52C1" w:rsidRDefault="00780975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Согласно Федеральному закону от 21.11.2011 г. № 323-Ф</w:t>
      </w:r>
      <w:r w:rsidR="00645C79" w:rsidRPr="00DA52C1">
        <w:rPr>
          <w:sz w:val="28"/>
          <w:szCs w:val="28"/>
          <w:lang w:eastAsia="ru-RU"/>
        </w:rPr>
        <w:t>З</w:t>
      </w:r>
      <w:r w:rsidR="00F80AC4" w:rsidRPr="00DA52C1">
        <w:rPr>
          <w:sz w:val="28"/>
          <w:szCs w:val="28"/>
          <w:lang w:eastAsia="ru-RU"/>
        </w:rPr>
        <w:t xml:space="preserve"> «Об основах охраны здоровья граждан в Российской Федерации» (ст. 13, 19, 20, 21, 22, 84) пациент имеет право на: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уважительное и гуманное отношение персонала;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выбор врача, медицинской организации;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медицинскую помощь в гарантированном объеме в соответствии с программой государственных гарантий бесплатного оказания гражданам медицинской помощи;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добровольное информированное согласие на медицинское вмеша</w:t>
      </w:r>
      <w:r w:rsidR="00F80AC4" w:rsidRPr="00DA52C1">
        <w:rPr>
          <w:sz w:val="28"/>
          <w:szCs w:val="28"/>
          <w:lang w:eastAsia="ru-RU"/>
        </w:rPr>
        <w:softHyphen/>
        <w:t>тельство в соответствии с законодательными актами;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отказ от оказания медицинской помощи, от госпитализации;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получение платных медицинских услуг, предоставляемых по его желанию при оказании медицинской помощи и платных услуг, предоставляемых дополнительно при оказании медицинской помощи;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обследование, л</w:t>
      </w:r>
      <w:r>
        <w:rPr>
          <w:sz w:val="28"/>
          <w:szCs w:val="28"/>
          <w:lang w:eastAsia="ru-RU"/>
        </w:rPr>
        <w:t>ечение и нахождение в Больнице</w:t>
      </w:r>
      <w:r w:rsidR="00F80AC4" w:rsidRPr="00DA52C1">
        <w:rPr>
          <w:sz w:val="28"/>
          <w:szCs w:val="28"/>
          <w:lang w:eastAsia="ru-RU"/>
        </w:rPr>
        <w:t xml:space="preserve"> в условиях, соответствующих санитарно-гигиеническим и противоэпидемическим требованиям;</w:t>
      </w:r>
    </w:p>
    <w:p w:rsidR="008D4CC3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</w:t>
      </w:r>
      <w:r w:rsidR="008D4CC3">
        <w:rPr>
          <w:sz w:val="28"/>
          <w:szCs w:val="28"/>
          <w:lang w:eastAsia="ru-RU"/>
        </w:rPr>
        <w:t>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 РФ;</w:t>
      </w:r>
    </w:p>
    <w:p w:rsidR="002E2CD6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E3650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>
        <w:rPr>
          <w:sz w:val="28"/>
          <w:szCs w:val="28"/>
        </w:rPr>
        <w:t>п</w:t>
      </w:r>
      <w:r w:rsidRPr="00B77469">
        <w:rPr>
          <w:sz w:val="28"/>
          <w:szCs w:val="28"/>
        </w:rPr>
        <w:t>ациент, или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выписку из медицинских документов</w:t>
      </w:r>
      <w:r>
        <w:rPr>
          <w:sz w:val="28"/>
          <w:szCs w:val="28"/>
        </w:rPr>
        <w:t xml:space="preserve"> и знакомиться с оригиналами медицинской документации, </w:t>
      </w:r>
      <w:r w:rsidR="005F6D0B" w:rsidRPr="00B77469">
        <w:rPr>
          <w:sz w:val="28"/>
          <w:szCs w:val="28"/>
        </w:rPr>
        <w:t>отражающие состояние здоровья</w:t>
      </w:r>
      <w:r w:rsidR="005F6D0B">
        <w:rPr>
          <w:sz w:val="28"/>
          <w:szCs w:val="28"/>
        </w:rPr>
        <w:t xml:space="preserve"> пациента в соответствии с установленными правилами; 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обращение непосредственно к главному врачу</w:t>
      </w:r>
      <w:r>
        <w:rPr>
          <w:sz w:val="28"/>
          <w:szCs w:val="28"/>
          <w:lang w:eastAsia="ru-RU"/>
        </w:rPr>
        <w:t>, заместителям главного врача</w:t>
      </w:r>
      <w:r w:rsidR="00F80AC4" w:rsidRPr="00DA52C1">
        <w:rPr>
          <w:sz w:val="28"/>
          <w:szCs w:val="28"/>
          <w:lang w:eastAsia="ru-RU"/>
        </w:rPr>
        <w:t xml:space="preserve"> или заведующему отделением по вопросам лечения, обследования, выписки из стационара и соблюдения прав пациента;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допуск адвоката или законного</w:t>
      </w:r>
      <w:r w:rsidR="00F80AC4" w:rsidRPr="00DA52C1">
        <w:rPr>
          <w:sz w:val="28"/>
          <w:szCs w:val="28"/>
          <w:lang w:eastAsia="ru-RU"/>
        </w:rPr>
        <w:t xml:space="preserve"> представителя для защиты своих прав;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запись своей благодарности в книгу благодарностей; претензии, заявления и предложения, в жалобную книгу, которая хранится у старшей медицинской сестры отделения;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приём от посетителей продуктов питания, рекомендованных лечащим врачом, хранение их в специально выделенном холодильнике;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рогулки на территории Больницы</w:t>
      </w:r>
      <w:r w:rsidR="00F80AC4" w:rsidRPr="00DA52C1">
        <w:rPr>
          <w:sz w:val="28"/>
          <w:szCs w:val="28"/>
          <w:lang w:eastAsia="ru-RU"/>
        </w:rPr>
        <w:t xml:space="preserve"> с предварительного уведомления лечащего (дежурного врача) или постовой медицинской сестры.</w:t>
      </w:r>
    </w:p>
    <w:p w:rsidR="002E2CD6" w:rsidRPr="00DA52C1" w:rsidRDefault="002E2CD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Default="00645C79" w:rsidP="005F6D0B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III</w:t>
      </w:r>
      <w:r w:rsidR="002E2CD6" w:rsidRPr="00DA52C1">
        <w:rPr>
          <w:sz w:val="28"/>
          <w:szCs w:val="28"/>
          <w:lang w:eastAsia="ru-RU"/>
        </w:rPr>
        <w:t>.</w:t>
      </w:r>
      <w:r w:rsidR="00073851" w:rsidRPr="00DA52C1">
        <w:rPr>
          <w:sz w:val="28"/>
          <w:szCs w:val="28"/>
          <w:lang w:eastAsia="ru-RU"/>
        </w:rPr>
        <w:t>Обязанности пациента</w:t>
      </w:r>
    </w:p>
    <w:p w:rsidR="005F6D0B" w:rsidRPr="005F6D0B" w:rsidRDefault="005F6D0B" w:rsidP="005F6D0B">
      <w:pPr>
        <w:pStyle w:val="ab"/>
        <w:rPr>
          <w:sz w:val="16"/>
          <w:szCs w:val="16"/>
          <w:lang w:eastAsia="ru-RU"/>
        </w:rPr>
      </w:pP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Согласно статье 27 «Обязанности гра</w:t>
      </w:r>
      <w:r w:rsidR="00780975">
        <w:rPr>
          <w:sz w:val="28"/>
          <w:szCs w:val="28"/>
          <w:lang w:eastAsia="ru-RU"/>
        </w:rPr>
        <w:t xml:space="preserve">ждан в сфере охраны здоровья» </w:t>
      </w:r>
      <w:r w:rsidR="00780975" w:rsidRPr="00DA52C1">
        <w:rPr>
          <w:sz w:val="28"/>
          <w:szCs w:val="28"/>
          <w:lang w:eastAsia="ru-RU"/>
        </w:rPr>
        <w:t>Феде</w:t>
      </w:r>
      <w:r w:rsidR="00780975">
        <w:rPr>
          <w:sz w:val="28"/>
          <w:szCs w:val="28"/>
          <w:lang w:eastAsia="ru-RU"/>
        </w:rPr>
        <w:t>рального закона</w:t>
      </w:r>
      <w:r w:rsidR="00780975" w:rsidRPr="00DA52C1">
        <w:rPr>
          <w:sz w:val="28"/>
          <w:szCs w:val="28"/>
          <w:lang w:eastAsia="ru-RU"/>
        </w:rPr>
        <w:t xml:space="preserve"> от 21.11.2011 г. № 323-ФЗ</w:t>
      </w:r>
      <w:r w:rsidR="00F80AC4" w:rsidRPr="00DA52C1">
        <w:rPr>
          <w:sz w:val="28"/>
          <w:szCs w:val="28"/>
          <w:lang w:eastAsia="ru-RU"/>
        </w:rPr>
        <w:t xml:space="preserve"> «Об основах охраны здоровья граждан в РФ» граждане, находящиеся на лечении, обязаны соблюдать режим лечения, в том</w:t>
      </w:r>
      <w:r w:rsidR="008D4CC3">
        <w:rPr>
          <w:sz w:val="28"/>
          <w:szCs w:val="28"/>
          <w:lang w:eastAsia="ru-RU"/>
        </w:rPr>
        <w:t xml:space="preserve"> числе определенный на период их</w:t>
      </w:r>
      <w:r w:rsidR="00F80AC4" w:rsidRPr="00DA52C1">
        <w:rPr>
          <w:sz w:val="28"/>
          <w:szCs w:val="28"/>
          <w:lang w:eastAsia="ru-RU"/>
        </w:rPr>
        <w:t xml:space="preserve"> временной нетрудоспособности, и правила поведения пациента в медицинских организациях.</w:t>
      </w:r>
    </w:p>
    <w:p w:rsidR="00E641B6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Пациент обязан: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информировать своего лечащего врача об имеющихся сопутствующих заболеваниях, назначениях специалистов других лечебных учреждений, проявлений аллергических реакций;</w:t>
      </w:r>
    </w:p>
    <w:p w:rsidR="00E641B6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ознакомиться с намеченным лечащим врачом планом лечения и обследования;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>оформлять в установленном порядке информированное согласие на медицин</w:t>
      </w:r>
      <w:r>
        <w:rPr>
          <w:sz w:val="28"/>
          <w:szCs w:val="28"/>
          <w:lang w:eastAsia="ru-RU"/>
        </w:rPr>
        <w:t>ское вмешательство или</w:t>
      </w:r>
      <w:r w:rsidR="00F80AC4" w:rsidRPr="00DA52C1">
        <w:rPr>
          <w:sz w:val="28"/>
          <w:szCs w:val="28"/>
          <w:lang w:eastAsia="ru-RU"/>
        </w:rPr>
        <w:t xml:space="preserve"> свой отказ от медицинского вмешательства;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соблюдать настоящие Правила, а также режим, предписанный лечащим врачом;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точно и неукоснительно выполнять назначенные врачом диагностические и лечебные процедуры, не допускать прием лекарственных препаратов по своему усмотрению;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своевременно ставить в известность дежурный медицинский персонал об изменениях своего состояния здоровья, переносимости назначенного лечения;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незамедлительно сообщать врачу или медицинской сестре о</w:t>
      </w:r>
      <w:r w:rsidR="008D4CC3">
        <w:rPr>
          <w:sz w:val="28"/>
          <w:szCs w:val="28"/>
          <w:lang w:eastAsia="ru-RU"/>
        </w:rPr>
        <w:t xml:space="preserve"> появлении признаков инфекционных заболеваний (</w:t>
      </w:r>
      <w:r w:rsidR="00F80AC4" w:rsidRPr="00DA52C1">
        <w:rPr>
          <w:sz w:val="28"/>
          <w:szCs w:val="28"/>
          <w:lang w:eastAsia="ru-RU"/>
        </w:rPr>
        <w:t>повыше</w:t>
      </w:r>
      <w:r w:rsidR="008D4CC3">
        <w:rPr>
          <w:sz w:val="28"/>
          <w:szCs w:val="28"/>
          <w:lang w:eastAsia="ru-RU"/>
        </w:rPr>
        <w:t>нии</w:t>
      </w:r>
      <w:r w:rsidR="00F80AC4" w:rsidRPr="00DA52C1">
        <w:rPr>
          <w:sz w:val="28"/>
          <w:szCs w:val="28"/>
          <w:lang w:eastAsia="ru-RU"/>
        </w:rPr>
        <w:t xml:space="preserve"> температуры, насморке, кашле, появлении одышки или других расстройств дыхания, рвоте, вздутии живота, появлении сыпи и т.д.</w:t>
      </w:r>
      <w:r w:rsidR="008D4CC3">
        <w:rPr>
          <w:sz w:val="28"/>
          <w:szCs w:val="28"/>
          <w:lang w:eastAsia="ru-RU"/>
        </w:rPr>
        <w:t>)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во время обхода врачей, в часы измерения температуры, во время тихого часа находиться в палате;</w:t>
      </w:r>
    </w:p>
    <w:p w:rsidR="00E641B6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уточнить у врача о необходимости соблюдения диеты на период лечения. Лечебное питание является одним из методов комплексной терапии. Несоблюдение рекомендованной диеты может негативно сказаться на эффективности проводимого лечения.</w:t>
      </w:r>
    </w:p>
    <w:p w:rsidR="00F80AC4" w:rsidRPr="00DA52C1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F6D0B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соблю</w:t>
      </w:r>
      <w:r w:rsidR="005F6D0B">
        <w:rPr>
          <w:sz w:val="28"/>
          <w:szCs w:val="28"/>
          <w:lang w:eastAsia="ru-RU"/>
        </w:rPr>
        <w:t>дать, установленный в Больнице</w:t>
      </w:r>
      <w:r w:rsidR="00F80AC4" w:rsidRPr="00DA52C1">
        <w:rPr>
          <w:sz w:val="28"/>
          <w:szCs w:val="28"/>
          <w:lang w:eastAsia="ru-RU"/>
        </w:rPr>
        <w:t xml:space="preserve"> режим (пробуждение, туалет, завтрак, обед, ужин, сон</w:t>
      </w:r>
      <w:r w:rsidR="005F6D0B">
        <w:rPr>
          <w:sz w:val="28"/>
          <w:szCs w:val="28"/>
          <w:lang w:eastAsia="ru-RU"/>
        </w:rPr>
        <w:t>, процедуры и т.д.</w:t>
      </w:r>
      <w:r w:rsidR="00F80AC4" w:rsidRPr="00DA52C1">
        <w:rPr>
          <w:sz w:val="28"/>
          <w:szCs w:val="28"/>
          <w:lang w:eastAsia="ru-RU"/>
        </w:rPr>
        <w:t>);</w:t>
      </w:r>
    </w:p>
    <w:p w:rsidR="00F80AC4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2E2CD6" w:rsidRPr="00DA52C1">
        <w:rPr>
          <w:sz w:val="28"/>
          <w:szCs w:val="28"/>
          <w:lang w:eastAsia="ru-RU"/>
        </w:rPr>
        <w:t>п</w:t>
      </w:r>
      <w:r w:rsidR="00F80AC4" w:rsidRPr="00DA52C1">
        <w:rPr>
          <w:sz w:val="28"/>
          <w:szCs w:val="28"/>
          <w:lang w:eastAsia="ru-RU"/>
        </w:rPr>
        <w:t>ринимать пищу в столовой в установленное распорядком время.</w:t>
      </w:r>
      <w:r w:rsidR="00E641B6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В палатах разрешено принимать пищу только тяжелобольным и только</w:t>
      </w:r>
      <w:r w:rsidR="00E641B6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по распоряжению лечащего врача.</w:t>
      </w:r>
    </w:p>
    <w:p w:rsidR="00540F3A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>
        <w:rPr>
          <w:color w:val="000000"/>
          <w:sz w:val="28"/>
          <w:szCs w:val="28"/>
        </w:rPr>
        <w:t>п</w:t>
      </w:r>
      <w:r w:rsidRPr="00B77469">
        <w:rPr>
          <w:color w:val="000000"/>
          <w:sz w:val="28"/>
          <w:szCs w:val="28"/>
        </w:rPr>
        <w:t xml:space="preserve">олучать от посетителей продукты </w:t>
      </w:r>
      <w:r w:rsidRPr="00DA52C1">
        <w:rPr>
          <w:sz w:val="28"/>
          <w:szCs w:val="28"/>
          <w:lang w:eastAsia="ru-RU"/>
        </w:rPr>
        <w:t>питания</w:t>
      </w:r>
      <w:r w:rsidRPr="00B77469">
        <w:rPr>
          <w:color w:val="000000"/>
          <w:sz w:val="28"/>
          <w:szCs w:val="28"/>
        </w:rPr>
        <w:t xml:space="preserve"> только согласно разрешенному спи</w:t>
      </w:r>
      <w:r>
        <w:rPr>
          <w:color w:val="000000"/>
          <w:sz w:val="28"/>
          <w:szCs w:val="28"/>
        </w:rPr>
        <w:t xml:space="preserve">ску </w:t>
      </w:r>
      <w:r w:rsidRPr="00B77469">
        <w:rPr>
          <w:color w:val="000000"/>
          <w:sz w:val="28"/>
          <w:szCs w:val="28"/>
        </w:rPr>
        <w:t>или по разрешению лечащего врача, хранить их в специально выделенном холодильнике</w:t>
      </w:r>
      <w:r>
        <w:rPr>
          <w:color w:val="000000"/>
          <w:sz w:val="28"/>
          <w:szCs w:val="28"/>
        </w:rPr>
        <w:t xml:space="preserve">, </w:t>
      </w:r>
      <w:r w:rsidRPr="00DA52C1">
        <w:rPr>
          <w:sz w:val="28"/>
          <w:szCs w:val="28"/>
          <w:lang w:eastAsia="ru-RU"/>
        </w:rPr>
        <w:t>в целлофановом пакете с указанием палаты и фамилии пациента, да</w:t>
      </w:r>
      <w:r>
        <w:rPr>
          <w:sz w:val="28"/>
          <w:szCs w:val="28"/>
          <w:lang w:eastAsia="ru-RU"/>
        </w:rPr>
        <w:t>ты вскрытия упаковки;</w:t>
      </w:r>
    </w:p>
    <w:p w:rsidR="005F6D0B" w:rsidRDefault="00540F3A" w:rsidP="00DA52C1">
      <w:pPr>
        <w:pStyle w:val="ab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5F6D0B">
        <w:rPr>
          <w:bCs/>
          <w:sz w:val="28"/>
          <w:szCs w:val="28"/>
          <w:lang w:eastAsia="ru-RU"/>
        </w:rPr>
        <w:t xml:space="preserve">- </w:t>
      </w:r>
      <w:r w:rsidR="00F80AC4" w:rsidRPr="00DA52C1">
        <w:rPr>
          <w:bCs/>
          <w:sz w:val="28"/>
          <w:szCs w:val="28"/>
          <w:lang w:eastAsia="ru-RU"/>
        </w:rPr>
        <w:t>уходя из отделения</w:t>
      </w:r>
      <w:r w:rsidR="002E2CD6" w:rsidRPr="00DA52C1">
        <w:rPr>
          <w:bCs/>
          <w:sz w:val="28"/>
          <w:szCs w:val="28"/>
          <w:lang w:eastAsia="ru-RU"/>
        </w:rPr>
        <w:t xml:space="preserve"> </w:t>
      </w:r>
      <w:r w:rsidR="00F80AC4" w:rsidRPr="00DA52C1">
        <w:rPr>
          <w:bCs/>
          <w:sz w:val="28"/>
          <w:szCs w:val="28"/>
          <w:lang w:eastAsia="ru-RU"/>
        </w:rPr>
        <w:t>на прогулку, информировать лечащего</w:t>
      </w:r>
      <w:r w:rsidR="002E2CD6" w:rsidRPr="00DA52C1">
        <w:rPr>
          <w:bCs/>
          <w:sz w:val="28"/>
          <w:szCs w:val="28"/>
          <w:lang w:eastAsia="ru-RU"/>
        </w:rPr>
        <w:t xml:space="preserve"> </w:t>
      </w:r>
      <w:r w:rsidR="00F80AC4" w:rsidRPr="00DA52C1">
        <w:rPr>
          <w:bCs/>
          <w:sz w:val="28"/>
          <w:szCs w:val="28"/>
          <w:lang w:eastAsia="ru-RU"/>
        </w:rPr>
        <w:t xml:space="preserve">(дежурного) врача или постовую медицинскую сестру. 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F80AC4" w:rsidRPr="00DA52C1">
        <w:rPr>
          <w:bCs/>
          <w:sz w:val="28"/>
          <w:szCs w:val="28"/>
          <w:lang w:eastAsia="ru-RU"/>
        </w:rPr>
        <w:t>Факт отсутствия пациента в отделении без предупреждения является грубым нарушением внутреннего распорядка и основанием для его выписки из стационара;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вести себя корректно по отношению к медицинскому персоналу и другим пациентам, находящимся на лечении. Не создавать конфликтные ситуации, отрицательно влияющие на результаты лечения.</w:t>
      </w:r>
      <w:r w:rsidRPr="005F6D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DA52C1">
        <w:rPr>
          <w:sz w:val="28"/>
          <w:szCs w:val="28"/>
          <w:lang w:eastAsia="ru-RU"/>
        </w:rPr>
        <w:t>важительно относится к медицинскому персоналу, доброжелательно и вежливо - к другим пациентам;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если по состоянию</w:t>
      </w:r>
      <w:r w:rsidR="00717F22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здоровья лечащий врач не запретил -</w:t>
      </w:r>
      <w:r w:rsidR="00717F22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самостоятельно убирать и содержать в чистоте и порядке свою кровать и прикроватную тумбочку;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 xml:space="preserve">бережно относиться к имуществу отделения, </w:t>
      </w:r>
      <w:r>
        <w:rPr>
          <w:sz w:val="28"/>
          <w:szCs w:val="28"/>
          <w:lang w:eastAsia="ru-RU"/>
        </w:rPr>
        <w:t xml:space="preserve">Больницы </w:t>
      </w:r>
      <w:r w:rsidRPr="00DA52C1">
        <w:rPr>
          <w:sz w:val="28"/>
          <w:szCs w:val="28"/>
          <w:lang w:eastAsia="ru-RU"/>
        </w:rPr>
        <w:t>(мебель, оборудование, инвентарь)</w:t>
      </w:r>
      <w:r>
        <w:rPr>
          <w:sz w:val="28"/>
          <w:szCs w:val="28"/>
          <w:lang w:eastAsia="ru-RU"/>
        </w:rPr>
        <w:t xml:space="preserve">, </w:t>
      </w:r>
      <w:r w:rsidR="00F80AC4" w:rsidRPr="00DA52C1">
        <w:rPr>
          <w:sz w:val="28"/>
          <w:szCs w:val="28"/>
          <w:lang w:eastAsia="ru-RU"/>
        </w:rPr>
        <w:t>соблюдать чистоту и порядок, одежду и белье хранить в чистоте.</w:t>
      </w:r>
      <w:r>
        <w:rPr>
          <w:sz w:val="28"/>
          <w:szCs w:val="28"/>
          <w:lang w:eastAsia="ru-RU"/>
        </w:rPr>
        <w:t xml:space="preserve"> Пользоваться личным </w:t>
      </w:r>
      <w:r w:rsidR="00F80AC4" w:rsidRPr="00DA52C1">
        <w:rPr>
          <w:sz w:val="28"/>
          <w:szCs w:val="28"/>
          <w:lang w:eastAsia="ru-RU"/>
        </w:rPr>
        <w:t>бельём, одеждой, предпочтительно</w:t>
      </w:r>
      <w:r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хлопчатобумажной, и обувью (тапочки с гладкой верхней поверхностью из плотного материала);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 xml:space="preserve">принимать посетителей в установленные часы и специально отведённом месте, за исключением периода </w:t>
      </w:r>
      <w:r w:rsidR="00F80AC4" w:rsidRPr="005F6D0B">
        <w:rPr>
          <w:sz w:val="28"/>
          <w:szCs w:val="28"/>
          <w:lang w:eastAsia="ru-RU"/>
        </w:rPr>
        <w:t>карантина;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соблюдать тишину в палатах и коридорах;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строго соблюдать правила личной гигиены. Тщательно и часто мыть руки;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соблюдать чистоту и порядок во всех помещениях отделения (палата, санузлы, столовая, коридор, место для посетителей);</w:t>
      </w:r>
    </w:p>
    <w:p w:rsidR="00540F3A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540F3A" w:rsidRDefault="00540F3A" w:rsidP="00540F3A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Больницы </w:t>
      </w:r>
      <w:r w:rsidR="00052CA6">
        <w:rPr>
          <w:sz w:val="28"/>
          <w:szCs w:val="28"/>
          <w:lang w:eastAsia="ru-RU"/>
        </w:rPr>
        <w:t xml:space="preserve">убедительно </w:t>
      </w:r>
      <w:r>
        <w:rPr>
          <w:sz w:val="28"/>
          <w:szCs w:val="28"/>
          <w:lang w:eastAsia="ru-RU"/>
        </w:rPr>
        <w:t xml:space="preserve">просит </w:t>
      </w:r>
      <w:r w:rsidR="00052CA6">
        <w:rPr>
          <w:sz w:val="28"/>
          <w:szCs w:val="28"/>
          <w:lang w:eastAsia="ru-RU"/>
        </w:rPr>
        <w:t>:</w:t>
      </w:r>
    </w:p>
    <w:p w:rsidR="00540F3A" w:rsidRPr="00DA52C1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DA52C1">
        <w:rPr>
          <w:sz w:val="28"/>
          <w:szCs w:val="28"/>
          <w:lang w:eastAsia="ru-RU"/>
        </w:rPr>
        <w:t>экономно расходовать воду и электроэнергию. Перед сном и перед уходом из палаты выключать свет и электроприборы;</w:t>
      </w:r>
    </w:p>
    <w:p w:rsidR="00540F3A" w:rsidRPr="00DA52C1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DA52C1">
        <w:rPr>
          <w:sz w:val="28"/>
          <w:szCs w:val="28"/>
          <w:lang w:eastAsia="ru-RU"/>
        </w:rPr>
        <w:t>соблюдать требования пожарной безопасности. При обнаружении источников пожара, иных угроз немедленно сообщить об этом дежурному персоналу.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отделением, покинуть помещение согласно указаниям медперсонала;</w:t>
      </w:r>
    </w:p>
    <w:p w:rsidR="00540F3A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DA52C1">
        <w:rPr>
          <w:sz w:val="28"/>
          <w:szCs w:val="28"/>
          <w:lang w:eastAsia="ru-RU"/>
        </w:rPr>
        <w:t>сообщать медицинскому персоналу обо всех оставленных без присмотра предметах</w:t>
      </w:r>
      <w:r w:rsidR="005C4376">
        <w:rPr>
          <w:sz w:val="28"/>
          <w:szCs w:val="28"/>
          <w:lang w:eastAsia="ru-RU"/>
        </w:rPr>
        <w:t>;</w:t>
      </w:r>
    </w:p>
    <w:p w:rsidR="005C4376" w:rsidRDefault="00540F3A" w:rsidP="005C4376">
      <w:pPr>
        <w:pStyle w:val="ab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- не приглашать в Б</w:t>
      </w:r>
      <w:r w:rsidRPr="00B77469">
        <w:rPr>
          <w:color w:val="000000"/>
          <w:sz w:val="28"/>
          <w:szCs w:val="28"/>
        </w:rPr>
        <w:t>ольницу случайных знакомых;</w:t>
      </w:r>
      <w:r w:rsidR="005C4376" w:rsidRPr="005C4376">
        <w:rPr>
          <w:sz w:val="28"/>
          <w:szCs w:val="28"/>
          <w:lang w:eastAsia="ru-RU"/>
        </w:rPr>
        <w:t xml:space="preserve"> </w:t>
      </w:r>
    </w:p>
    <w:p w:rsidR="00540F3A" w:rsidRPr="005C4376" w:rsidRDefault="005C4376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не </w:t>
      </w:r>
      <w:r w:rsidRPr="00DA52C1">
        <w:rPr>
          <w:sz w:val="28"/>
          <w:szCs w:val="28"/>
          <w:lang w:eastAsia="ru-RU"/>
        </w:rPr>
        <w:t>доверять конфиденциальную информацию о себе посторонним лицам;</w:t>
      </w:r>
    </w:p>
    <w:p w:rsidR="00540F3A" w:rsidRDefault="00540F3A" w:rsidP="00540F3A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B77469">
        <w:rPr>
          <w:color w:val="000000"/>
          <w:sz w:val="28"/>
          <w:szCs w:val="28"/>
        </w:rPr>
        <w:t xml:space="preserve"> не держать в палате одежду, большие суммы денег, ценные вещи, украшения, имевшиеся на вас в момент госпитализации; все это при первой же возможно</w:t>
      </w:r>
      <w:r>
        <w:rPr>
          <w:color w:val="000000"/>
          <w:sz w:val="28"/>
          <w:szCs w:val="28"/>
        </w:rPr>
        <w:t>сти лучше вернуть родственникам.</w:t>
      </w:r>
    </w:p>
    <w:p w:rsidR="00540F3A" w:rsidRPr="00B77469" w:rsidRDefault="00540F3A" w:rsidP="00540F3A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</w:t>
      </w:r>
      <w:r w:rsidRPr="00B77469">
        <w:rPr>
          <w:color w:val="000000"/>
          <w:sz w:val="28"/>
          <w:szCs w:val="28"/>
        </w:rPr>
        <w:t>а ценные вещи, не сданные на хранение, администрация ответственности не не</w:t>
      </w:r>
      <w:r>
        <w:rPr>
          <w:color w:val="000000"/>
          <w:sz w:val="28"/>
          <w:szCs w:val="28"/>
        </w:rPr>
        <w:t>сет!</w:t>
      </w:r>
    </w:p>
    <w:p w:rsidR="00F80AC4" w:rsidRPr="00DA52C1" w:rsidRDefault="00F80AC4" w:rsidP="00DA52C1">
      <w:pPr>
        <w:pStyle w:val="ab"/>
        <w:jc w:val="both"/>
        <w:rPr>
          <w:sz w:val="28"/>
          <w:szCs w:val="28"/>
          <w:lang w:eastAsia="ru-RU"/>
        </w:rPr>
      </w:pPr>
    </w:p>
    <w:p w:rsidR="00645C79" w:rsidRPr="00DA52C1" w:rsidRDefault="00645C79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Default="00645C79" w:rsidP="00540F3A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IV</w:t>
      </w:r>
      <w:r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Пациенту запрещается</w:t>
      </w:r>
    </w:p>
    <w:p w:rsidR="00540F3A" w:rsidRPr="00540F3A" w:rsidRDefault="00540F3A" w:rsidP="00540F3A">
      <w:pPr>
        <w:pStyle w:val="ab"/>
        <w:rPr>
          <w:sz w:val="16"/>
          <w:szCs w:val="16"/>
          <w:lang w:eastAsia="ru-RU"/>
        </w:rPr>
      </w:pPr>
    </w:p>
    <w:p w:rsidR="00F80AC4" w:rsidRPr="00DA52C1" w:rsidRDefault="00540F3A" w:rsidP="00DA52C1">
      <w:pPr>
        <w:pStyle w:val="ab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- </w:t>
      </w:r>
      <w:r w:rsidR="00F80AC4" w:rsidRPr="00DA52C1">
        <w:rPr>
          <w:bCs/>
          <w:sz w:val="28"/>
          <w:szCs w:val="28"/>
          <w:lang w:eastAsia="ru-RU"/>
        </w:rPr>
        <w:t xml:space="preserve">покидать отделение без уведомления лечащего (дежурного) врача или постовой медицинской сестры. </w:t>
      </w:r>
      <w:r w:rsidR="00F80AC4" w:rsidRPr="00DA52C1">
        <w:rPr>
          <w:sz w:val="28"/>
          <w:szCs w:val="28"/>
          <w:lang w:eastAsia="ru-RU"/>
        </w:rPr>
        <w:t xml:space="preserve">Самовольный уход пациента из отделения расценивается </w:t>
      </w:r>
      <w:r>
        <w:rPr>
          <w:sz w:val="28"/>
          <w:szCs w:val="28"/>
          <w:lang w:eastAsia="ru-RU"/>
        </w:rPr>
        <w:t>как отказ от медицинской помощи!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 xml:space="preserve">При нарушении пациентом назначенного лечебно-охранительного режима лечащий (дежурный) врач вносит запись в историю болезни и оформляет выписку из отделения пациента в течение 2 часов с момента обнаружения факта отсутствия в отделении, вне зависимости от времени суток. При отсутствии пациента более 2 часов врач обязан </w:t>
      </w:r>
      <w:r w:rsidR="00F80AC4" w:rsidRPr="00DA52C1">
        <w:rPr>
          <w:bCs/>
          <w:sz w:val="28"/>
          <w:szCs w:val="28"/>
          <w:lang w:eastAsia="ru-RU"/>
        </w:rPr>
        <w:t>объявить пациента в розыск через полицию.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принимать посетителей в палате после 19.00 часов;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хранить в палате скоропортящиеся продукты, легковоспламеняющиеся, ядовитые и взрывчаты вещества;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выносить из столовой продукты питания и посуду; хранить продукты питания вне холодильника;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нарушать, назначенный лечащим врачом лечебный и диетический режим;</w:t>
      </w:r>
    </w:p>
    <w:p w:rsidR="00F80AC4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>самостоятельно, без назначения лечащего врача, принимать лекарственные средства;</w:t>
      </w:r>
    </w:p>
    <w:p w:rsidR="005C4376" w:rsidRPr="00B77469" w:rsidRDefault="005C4376" w:rsidP="005C4376">
      <w:pPr>
        <w:pStyle w:val="ab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- </w:t>
      </w:r>
      <w:r>
        <w:rPr>
          <w:color w:val="000000"/>
          <w:sz w:val="28"/>
          <w:szCs w:val="28"/>
        </w:rPr>
        <w:t>в</w:t>
      </w:r>
      <w:r w:rsidRPr="00B77469">
        <w:rPr>
          <w:color w:val="000000"/>
          <w:sz w:val="28"/>
          <w:szCs w:val="28"/>
        </w:rPr>
        <w:t>о время госпитализации самостоятельно/самовольно, не согласуя с лечащим врачом/заведующим отделением, посещать других специалистов, какие-либо лечебные каби</w:t>
      </w:r>
      <w:r>
        <w:rPr>
          <w:color w:val="000000"/>
          <w:sz w:val="28"/>
          <w:szCs w:val="28"/>
        </w:rPr>
        <w:t>неты и иные лечебные учреждения;</w:t>
      </w:r>
    </w:p>
    <w:p w:rsidR="005C4376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</w:t>
      </w:r>
      <w:r w:rsidR="00F80AC4" w:rsidRPr="00DA52C1">
        <w:rPr>
          <w:sz w:val="28"/>
          <w:szCs w:val="28"/>
          <w:lang w:eastAsia="ru-RU"/>
        </w:rPr>
        <w:t xml:space="preserve"> употреблять </w:t>
      </w:r>
      <w:r w:rsidRPr="00DA52C1">
        <w:rPr>
          <w:sz w:val="28"/>
          <w:szCs w:val="28"/>
          <w:lang w:eastAsia="ru-RU"/>
        </w:rPr>
        <w:t xml:space="preserve">спиртные напитки </w:t>
      </w:r>
      <w:r w:rsidR="00F80AC4" w:rsidRPr="00DA52C1">
        <w:rPr>
          <w:sz w:val="28"/>
          <w:szCs w:val="28"/>
          <w:lang w:eastAsia="ru-RU"/>
        </w:rPr>
        <w:t>наркотические средства психотропные и токсические вещества;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40F3A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курить в помещ</w:t>
      </w:r>
      <w:r w:rsidR="00540F3A">
        <w:rPr>
          <w:sz w:val="28"/>
          <w:szCs w:val="28"/>
          <w:lang w:eastAsia="ru-RU"/>
        </w:rPr>
        <w:t>ениях и на территории Больницы</w:t>
      </w:r>
      <w:r w:rsidR="00052CA6">
        <w:rPr>
          <w:sz w:val="28"/>
          <w:szCs w:val="28"/>
          <w:lang w:eastAsia="ru-RU"/>
        </w:rPr>
        <w:t>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играть в азартные игры;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C4376">
        <w:rPr>
          <w:sz w:val="28"/>
          <w:szCs w:val="28"/>
          <w:lang w:eastAsia="ru-RU"/>
        </w:rPr>
        <w:t xml:space="preserve">- </w:t>
      </w:r>
      <w:r w:rsidR="00F80AC4" w:rsidRPr="005C4376">
        <w:rPr>
          <w:sz w:val="28"/>
          <w:szCs w:val="28"/>
          <w:lang w:eastAsia="ru-RU"/>
        </w:rPr>
        <w:t>пользоватьс</w:t>
      </w:r>
      <w:r w:rsidRPr="005C4376">
        <w:rPr>
          <w:sz w:val="28"/>
          <w:szCs w:val="28"/>
          <w:lang w:eastAsia="ru-RU"/>
        </w:rPr>
        <w:t>я в палате электроприборами</w:t>
      </w:r>
      <w:r w:rsidR="00F80AC4" w:rsidRPr="005C4376">
        <w:rPr>
          <w:sz w:val="28"/>
          <w:szCs w:val="28"/>
          <w:lang w:eastAsia="ru-RU"/>
        </w:rPr>
        <w:t>, устанавливать личную бытовую электроаппаратуру</w:t>
      </w:r>
      <w:r w:rsidRPr="005C4376">
        <w:rPr>
          <w:sz w:val="28"/>
          <w:szCs w:val="28"/>
          <w:lang w:eastAsia="ru-RU"/>
        </w:rPr>
        <w:t xml:space="preserve"> </w:t>
      </w:r>
      <w:r w:rsidR="00F80AC4" w:rsidRPr="005C4376">
        <w:rPr>
          <w:sz w:val="28"/>
          <w:szCs w:val="28"/>
          <w:lang w:eastAsia="ru-RU"/>
        </w:rPr>
        <w:t xml:space="preserve">без </w:t>
      </w:r>
      <w:r w:rsidRPr="005C4376">
        <w:rPr>
          <w:sz w:val="28"/>
          <w:szCs w:val="28"/>
          <w:lang w:eastAsia="ru-RU"/>
        </w:rPr>
        <w:t>согласия</w:t>
      </w:r>
      <w:r w:rsidR="00F80AC4" w:rsidRPr="005C4376">
        <w:rPr>
          <w:sz w:val="28"/>
          <w:szCs w:val="28"/>
          <w:lang w:eastAsia="ru-RU"/>
        </w:rPr>
        <w:t xml:space="preserve"> заведующего отделением;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 xml:space="preserve">пользоваться без разрешения </w:t>
      </w:r>
      <w:r w:rsidRPr="00DA52C1">
        <w:rPr>
          <w:sz w:val="28"/>
          <w:szCs w:val="28"/>
          <w:lang w:eastAsia="ru-RU"/>
        </w:rPr>
        <w:t>мед</w:t>
      </w:r>
      <w:r>
        <w:rPr>
          <w:sz w:val="28"/>
          <w:szCs w:val="28"/>
          <w:lang w:eastAsia="ru-RU"/>
        </w:rPr>
        <w:t xml:space="preserve">ицинского </w:t>
      </w:r>
      <w:r w:rsidR="00F80AC4" w:rsidRPr="00DA52C1">
        <w:rPr>
          <w:sz w:val="28"/>
          <w:szCs w:val="28"/>
          <w:lang w:eastAsia="ru-RU"/>
        </w:rPr>
        <w:t>персонала служебными телефонами;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выбрасывать мусор, отходы в не</w:t>
      </w:r>
      <w:r>
        <w:rPr>
          <w:sz w:val="28"/>
          <w:szCs w:val="28"/>
          <w:lang w:eastAsia="ru-RU"/>
        </w:rPr>
        <w:t>предназначенные для этого места,</w:t>
      </w:r>
      <w:r w:rsidRPr="005C4376">
        <w:rPr>
          <w:sz w:val="28"/>
          <w:szCs w:val="28"/>
          <w:lang w:eastAsia="ru-RU"/>
        </w:rPr>
        <w:t xml:space="preserve"> </w:t>
      </w:r>
      <w:r w:rsidRPr="00DA52C1">
        <w:rPr>
          <w:sz w:val="28"/>
          <w:szCs w:val="28"/>
          <w:lang w:eastAsia="ru-RU"/>
        </w:rPr>
        <w:t xml:space="preserve">бросать марлю, вату, бумагу </w:t>
      </w:r>
      <w:r>
        <w:rPr>
          <w:sz w:val="28"/>
          <w:szCs w:val="28"/>
          <w:lang w:eastAsia="ru-RU"/>
        </w:rPr>
        <w:t xml:space="preserve">и другие предметы личной гигиены </w:t>
      </w:r>
      <w:r w:rsidRPr="00DA52C1">
        <w:rPr>
          <w:sz w:val="28"/>
          <w:szCs w:val="28"/>
          <w:lang w:eastAsia="ru-RU"/>
        </w:rPr>
        <w:t>в унитазы, раковины;</w:t>
      </w:r>
    </w:p>
    <w:p w:rsidR="005C4376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ходить в верхней одежде в помещениях отделения;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 xml:space="preserve">За порчу мебели, оборудования и иного имущества пациент несет материальную ответственность в соответствии </w:t>
      </w:r>
      <w:r>
        <w:rPr>
          <w:sz w:val="28"/>
          <w:szCs w:val="28"/>
          <w:lang w:eastAsia="ru-RU"/>
        </w:rPr>
        <w:t>с действующим законодательством!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 xml:space="preserve">При необходимости, случае грубого нарушения Правил пациентами, медицинским персоналом может быть </w:t>
      </w:r>
      <w:r>
        <w:rPr>
          <w:sz w:val="28"/>
          <w:szCs w:val="28"/>
          <w:lang w:eastAsia="ru-RU"/>
        </w:rPr>
        <w:t>вызвана служба охраны Больницы</w:t>
      </w:r>
      <w:r w:rsidR="00F80AC4" w:rsidRPr="00DA52C1">
        <w:rPr>
          <w:sz w:val="28"/>
          <w:szCs w:val="28"/>
          <w:lang w:eastAsia="ru-RU"/>
        </w:rPr>
        <w:t>.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За грубое и систематическое нарушение (два и более раза) настоящих Правил</w:t>
      </w:r>
      <w:r w:rsidR="005637E2">
        <w:rPr>
          <w:sz w:val="28"/>
          <w:szCs w:val="28"/>
          <w:lang w:eastAsia="ru-RU"/>
        </w:rPr>
        <w:t>,</w:t>
      </w:r>
      <w:r w:rsidR="00F80AC4" w:rsidRPr="00DA52C1">
        <w:rPr>
          <w:sz w:val="28"/>
          <w:szCs w:val="28"/>
          <w:lang w:eastAsia="ru-RU"/>
        </w:rPr>
        <w:t xml:space="preserve"> лечебных назначений и распоряжений лечащего (дежурного) врача</w:t>
      </w:r>
      <w:r>
        <w:rPr>
          <w:sz w:val="28"/>
          <w:szCs w:val="28"/>
          <w:lang w:eastAsia="ru-RU"/>
        </w:rPr>
        <w:t>,</w:t>
      </w:r>
      <w:r w:rsidR="00F80AC4" w:rsidRPr="00DA52C1">
        <w:rPr>
          <w:sz w:val="28"/>
          <w:szCs w:val="28"/>
          <w:lang w:eastAsia="ru-RU"/>
        </w:rPr>
        <w:t xml:space="preserve"> администрации, </w:t>
      </w:r>
      <w:r w:rsidR="005637E2">
        <w:rPr>
          <w:sz w:val="28"/>
          <w:szCs w:val="28"/>
          <w:lang w:eastAsia="ru-RU"/>
        </w:rPr>
        <w:t xml:space="preserve">курение </w:t>
      </w:r>
      <w:r w:rsidR="005637E2" w:rsidRPr="00DA52C1">
        <w:rPr>
          <w:sz w:val="28"/>
          <w:szCs w:val="28"/>
          <w:lang w:eastAsia="ru-RU"/>
        </w:rPr>
        <w:t>в помещ</w:t>
      </w:r>
      <w:r w:rsidR="005637E2">
        <w:rPr>
          <w:sz w:val="28"/>
          <w:szCs w:val="28"/>
          <w:lang w:eastAsia="ru-RU"/>
        </w:rPr>
        <w:t xml:space="preserve">ениях и на территории Больницы, </w:t>
      </w:r>
      <w:r w:rsidR="00F80AC4" w:rsidRPr="00DA52C1">
        <w:rPr>
          <w:sz w:val="28"/>
          <w:szCs w:val="28"/>
          <w:lang w:eastAsia="ru-RU"/>
        </w:rPr>
        <w:t>пациент</w:t>
      </w:r>
      <w:r>
        <w:rPr>
          <w:sz w:val="28"/>
          <w:szCs w:val="28"/>
          <w:lang w:eastAsia="ru-RU"/>
        </w:rPr>
        <w:t>ы подлежат выписке из Больницы</w:t>
      </w:r>
      <w:r w:rsidR="00F80AC4" w:rsidRPr="00DA52C1">
        <w:rPr>
          <w:sz w:val="28"/>
          <w:szCs w:val="28"/>
          <w:lang w:eastAsia="ru-RU"/>
        </w:rPr>
        <w:t>, с соответствующей отметкой в выписных документах и листке нетрудоспособности.</w:t>
      </w:r>
    </w:p>
    <w:p w:rsidR="002E2CD6" w:rsidRPr="00DA52C1" w:rsidRDefault="002E2CD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Pr="00DA52C1" w:rsidRDefault="00645C79" w:rsidP="002457E8">
      <w:pPr>
        <w:pStyle w:val="ab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val="en-US" w:eastAsia="ru-RU"/>
        </w:rPr>
        <w:t>V</w:t>
      </w:r>
      <w:r w:rsidR="002E2CD6"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Порядок предоставления информации о состоянии</w:t>
      </w:r>
    </w:p>
    <w:p w:rsidR="002E2CD6" w:rsidRDefault="00073851" w:rsidP="002457E8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eastAsia="ru-RU"/>
        </w:rPr>
        <w:t>здоровья пациентов</w:t>
      </w:r>
    </w:p>
    <w:p w:rsidR="002457E8" w:rsidRPr="002457E8" w:rsidRDefault="002457E8" w:rsidP="002457E8">
      <w:pPr>
        <w:pStyle w:val="ab"/>
        <w:rPr>
          <w:sz w:val="16"/>
          <w:szCs w:val="16"/>
          <w:lang w:eastAsia="ru-RU"/>
        </w:rPr>
      </w:pPr>
    </w:p>
    <w:p w:rsidR="002457E8" w:rsidRDefault="002457E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5.1. </w:t>
      </w:r>
      <w:r w:rsidR="00F80AC4" w:rsidRPr="00DA52C1">
        <w:rPr>
          <w:sz w:val="28"/>
          <w:szCs w:val="28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</w:t>
      </w:r>
      <w:r>
        <w:rPr>
          <w:sz w:val="28"/>
          <w:szCs w:val="28"/>
          <w:lang w:eastAsia="ru-RU"/>
        </w:rPr>
        <w:t>ами Больницы.</w:t>
      </w:r>
    </w:p>
    <w:p w:rsidR="00F80AC4" w:rsidRPr="00DA52C1" w:rsidRDefault="002457E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C637A">
        <w:rPr>
          <w:sz w:val="28"/>
          <w:szCs w:val="28"/>
          <w:lang w:eastAsia="ru-RU"/>
        </w:rPr>
        <w:t xml:space="preserve">5.2. </w:t>
      </w:r>
      <w:r w:rsidR="008D4CC3">
        <w:rPr>
          <w:sz w:val="28"/>
          <w:szCs w:val="28"/>
          <w:lang w:eastAsia="ru-RU"/>
        </w:rPr>
        <w:t>Информация</w:t>
      </w:r>
      <w:r w:rsidR="00F80AC4" w:rsidRPr="00DA52C1">
        <w:rPr>
          <w:sz w:val="28"/>
          <w:szCs w:val="28"/>
          <w:lang w:eastAsia="ru-RU"/>
        </w:rPr>
        <w:t xml:space="preserve">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F80AC4" w:rsidRPr="00DA52C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5.3. </w:t>
      </w:r>
      <w:r w:rsidR="00F80AC4" w:rsidRPr="00DA52C1">
        <w:rPr>
          <w:sz w:val="28"/>
          <w:szCs w:val="28"/>
          <w:lang w:eastAsia="ru-RU"/>
        </w:rPr>
        <w:t>В отношении несовершеннолетних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F80AC4" w:rsidRPr="00DA52C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5.4. </w:t>
      </w:r>
      <w:r w:rsidR="00F80AC4" w:rsidRPr="00DA52C1">
        <w:rPr>
          <w:sz w:val="28"/>
          <w:szCs w:val="28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F80AC4" w:rsidRPr="00DA52C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5.5. </w:t>
      </w:r>
      <w:r w:rsidR="00F80AC4" w:rsidRPr="00DA52C1">
        <w:rPr>
          <w:sz w:val="28"/>
          <w:szCs w:val="28"/>
          <w:lang w:eastAsia="ru-RU"/>
        </w:rPr>
        <w:t xml:space="preserve">Пациент </w:t>
      </w:r>
      <w:r w:rsidR="008D4CC3">
        <w:rPr>
          <w:sz w:val="28"/>
          <w:szCs w:val="28"/>
          <w:lang w:eastAsia="ru-RU"/>
        </w:rPr>
        <w:t>вправе указать персональные данные</w:t>
      </w:r>
      <w:r w:rsidR="00F80AC4" w:rsidRPr="00DA52C1">
        <w:rPr>
          <w:sz w:val="28"/>
          <w:szCs w:val="28"/>
          <w:lang w:eastAsia="ru-RU"/>
        </w:rPr>
        <w:t xml:space="preserve"> лица, которому врач вправе передавать информацию, составляющую врачебную тайну, в информированном согласии на обработку персональных данных либо оформить доверенность на право получения информации, составляющей врачебную тайну.</w:t>
      </w:r>
    </w:p>
    <w:p w:rsidR="0007385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5.6. </w:t>
      </w:r>
      <w:r w:rsidR="00073851" w:rsidRPr="00DA52C1">
        <w:rPr>
          <w:sz w:val="28"/>
          <w:szCs w:val="28"/>
          <w:lang w:eastAsia="ru-RU"/>
        </w:rPr>
        <w:t>Информация может быть выдана в виде копии записей из карты стационарного больного.</w:t>
      </w:r>
    </w:p>
    <w:p w:rsidR="00BA1841" w:rsidRPr="00DA52C1" w:rsidRDefault="00BA1841" w:rsidP="00BA184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5.7. Пациент, либо его законный представитель вправе </w:t>
      </w:r>
      <w:r>
        <w:rPr>
          <w:sz w:val="28"/>
          <w:szCs w:val="28"/>
        </w:rPr>
        <w:t xml:space="preserve">знакомиться с оригиналами медицинской документации, </w:t>
      </w:r>
      <w:r w:rsidRPr="00B77469">
        <w:rPr>
          <w:sz w:val="28"/>
          <w:szCs w:val="28"/>
        </w:rPr>
        <w:t>отражающие состояние здоровья</w:t>
      </w:r>
      <w:r>
        <w:rPr>
          <w:sz w:val="28"/>
          <w:szCs w:val="28"/>
        </w:rPr>
        <w:t xml:space="preserve"> пациента, в соответствии с установленными законодательными актами правилами. </w:t>
      </w:r>
    </w:p>
    <w:p w:rsidR="002E2CD6" w:rsidRPr="00DA52C1" w:rsidRDefault="002E2CD6" w:rsidP="00DA52C1">
      <w:pPr>
        <w:pStyle w:val="ab"/>
        <w:jc w:val="both"/>
        <w:rPr>
          <w:sz w:val="28"/>
          <w:szCs w:val="28"/>
          <w:lang w:eastAsia="ru-RU"/>
        </w:rPr>
      </w:pPr>
    </w:p>
    <w:p w:rsidR="00C23352" w:rsidRDefault="00C23352" w:rsidP="00C23352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VI</w:t>
      </w:r>
      <w:r w:rsidRPr="00DA52C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Порядок поступления пациентов в стационар</w:t>
      </w:r>
    </w:p>
    <w:p w:rsidR="00C23352" w:rsidRPr="00C23352" w:rsidRDefault="00C23352" w:rsidP="00C23352">
      <w:pPr>
        <w:pStyle w:val="ab"/>
        <w:rPr>
          <w:sz w:val="16"/>
          <w:szCs w:val="16"/>
          <w:lang w:eastAsia="ru-RU"/>
        </w:rPr>
      </w:pP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C23352">
        <w:rPr>
          <w:sz w:val="28"/>
          <w:szCs w:val="28"/>
        </w:rPr>
        <w:t xml:space="preserve">Прием пациентов, поступающих на стационарное лечение в плановом и экстренном порядке, осуществляется в приемном отделении. 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C23352">
        <w:rPr>
          <w:sz w:val="28"/>
          <w:szCs w:val="28"/>
        </w:rPr>
        <w:t>Плановая госпитализация пациентов осуществляется в соотве</w:t>
      </w:r>
      <w:r>
        <w:rPr>
          <w:sz w:val="28"/>
          <w:szCs w:val="28"/>
        </w:rPr>
        <w:t>тствии с приказом Больницы</w:t>
      </w:r>
      <w:r w:rsidRPr="00C23352">
        <w:rPr>
          <w:sz w:val="28"/>
          <w:szCs w:val="28"/>
        </w:rPr>
        <w:t xml:space="preserve"> «О порядке плановой госпитализации»</w:t>
      </w:r>
      <w:r>
        <w:rPr>
          <w:sz w:val="28"/>
          <w:szCs w:val="28"/>
        </w:rPr>
        <w:t>, размещенном на официальном сайте Больницы.</w:t>
      </w:r>
      <w:r w:rsidRPr="00C23352">
        <w:rPr>
          <w:sz w:val="28"/>
          <w:szCs w:val="28"/>
        </w:rPr>
        <w:t xml:space="preserve"> </w:t>
      </w:r>
    </w:p>
    <w:p w:rsid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C23352">
        <w:rPr>
          <w:sz w:val="28"/>
          <w:szCs w:val="28"/>
        </w:rPr>
        <w:t xml:space="preserve">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медицинской карты стационарного (амбулаторного) больного. 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C23352">
        <w:rPr>
          <w:sz w:val="28"/>
          <w:szCs w:val="28"/>
        </w:rPr>
        <w:t>На госпитализи</w:t>
      </w:r>
      <w:r>
        <w:rPr>
          <w:sz w:val="28"/>
          <w:szCs w:val="28"/>
        </w:rPr>
        <w:t>руемого пациента</w:t>
      </w:r>
      <w:r w:rsidRPr="00C23352">
        <w:rPr>
          <w:sz w:val="28"/>
          <w:szCs w:val="28"/>
        </w:rPr>
        <w:t xml:space="preserve"> заводят медицинскую карту стационарного больного, их вещи принимают на хранение по описи на склад личных вещей (гардероб) или передают сопровождающему лицу. В приемном отделении производится осмотр пациента на наличие педикулеза, инфекционных и гнойничковых заболеваний. При необходимости проводится гигиеническая обработка пациента.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6.5. </w:t>
      </w:r>
      <w:r w:rsidRPr="00C23352">
        <w:rPr>
          <w:sz w:val="28"/>
          <w:szCs w:val="28"/>
        </w:rPr>
        <w:t xml:space="preserve">После ознакомления с </w:t>
      </w:r>
      <w:r>
        <w:rPr>
          <w:sz w:val="28"/>
          <w:szCs w:val="28"/>
          <w:lang w:eastAsia="ru-RU"/>
        </w:rPr>
        <w:t>П</w:t>
      </w:r>
      <w:r w:rsidRPr="00C23352">
        <w:rPr>
          <w:sz w:val="28"/>
          <w:szCs w:val="28"/>
          <w:lang w:eastAsia="ru-RU"/>
        </w:rPr>
        <w:t>равила внутреннего распорядка для пациентов</w:t>
      </w:r>
      <w:r w:rsidRPr="00C2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23352">
        <w:rPr>
          <w:sz w:val="28"/>
          <w:szCs w:val="28"/>
        </w:rPr>
        <w:t>режимом пребывания в стационаре пациент ставит личную подпись в медицинской карте стационарного больного.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C23352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C23352">
        <w:rPr>
          <w:sz w:val="28"/>
          <w:szCs w:val="28"/>
        </w:rPr>
        <w:t>В случае отказа от госпитализации дежурный врач оказывает пациенту необходимую медицинскую помощь и делает запись в журнале отказов от госпитализации о причинах отказа и принятых мерах. Пациентом подписывается отказ от госпитализации.</w:t>
      </w:r>
    </w:p>
    <w:p w:rsidR="00C23352" w:rsidRDefault="00C23352" w:rsidP="002C637A">
      <w:pPr>
        <w:pStyle w:val="ab"/>
        <w:rPr>
          <w:sz w:val="28"/>
          <w:szCs w:val="28"/>
        </w:rPr>
      </w:pPr>
    </w:p>
    <w:p w:rsidR="002E2CD6" w:rsidRDefault="00645C79" w:rsidP="002C637A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VI</w:t>
      </w:r>
      <w:r w:rsidR="00B213EE">
        <w:rPr>
          <w:sz w:val="28"/>
          <w:szCs w:val="28"/>
          <w:lang w:val="en-US" w:eastAsia="ru-RU"/>
        </w:rPr>
        <w:t>I</w:t>
      </w:r>
      <w:r w:rsidR="002E2CD6"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Порядок оказания платных услуг</w:t>
      </w:r>
    </w:p>
    <w:p w:rsidR="00BA1841" w:rsidRPr="00BA1841" w:rsidRDefault="00BA1841" w:rsidP="002C637A">
      <w:pPr>
        <w:pStyle w:val="ab"/>
        <w:rPr>
          <w:sz w:val="16"/>
          <w:szCs w:val="16"/>
          <w:lang w:eastAsia="ru-RU"/>
        </w:rPr>
      </w:pP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B16667">
        <w:rPr>
          <w:sz w:val="28"/>
          <w:szCs w:val="28"/>
          <w:lang w:eastAsia="ru-RU"/>
        </w:rPr>
        <w:t xml:space="preserve">.1. </w:t>
      </w:r>
      <w:r w:rsidR="00F80AC4" w:rsidRPr="00DA52C1">
        <w:rPr>
          <w:sz w:val="28"/>
          <w:szCs w:val="28"/>
          <w:lang w:eastAsia="ru-RU"/>
        </w:rPr>
        <w:t xml:space="preserve">Перечень платных медицинских и прочих услуг, оказываемых населению, а также порядок и условия их предоставления определяются </w:t>
      </w:r>
      <w:r w:rsidR="001A48A1">
        <w:rPr>
          <w:sz w:val="28"/>
          <w:szCs w:val="28"/>
          <w:lang w:eastAsia="ru-RU"/>
        </w:rPr>
        <w:t>приказом ГБУЗ СК «СККБ» № 883-Д от 31.12.2015 года «Об организации платных медицинских и иных услуг»</w:t>
      </w:r>
      <w:r w:rsidR="00F80AC4" w:rsidRPr="00DA52C1">
        <w:rPr>
          <w:sz w:val="28"/>
          <w:szCs w:val="28"/>
          <w:lang w:eastAsia="ru-RU"/>
        </w:rPr>
        <w:t xml:space="preserve">, </w:t>
      </w:r>
      <w:r w:rsidR="00F80AC4" w:rsidRPr="001A48A1">
        <w:rPr>
          <w:sz w:val="28"/>
          <w:szCs w:val="28"/>
          <w:lang w:eastAsia="ru-RU"/>
        </w:rPr>
        <w:t>приказом министерства здравоохранения Ставропольского края от 02.04.2014 № 01-05/218</w:t>
      </w:r>
      <w:r w:rsidR="00F80AC4" w:rsidRPr="00DA52C1">
        <w:rPr>
          <w:sz w:val="28"/>
          <w:szCs w:val="28"/>
          <w:lang w:eastAsia="ru-RU"/>
        </w:rPr>
        <w:t xml:space="preserve"> «Об утверждении Методических рекомендаций по порядку предоставления платных медицинских услуг медицин</w:t>
      </w:r>
      <w:r w:rsidR="00F80AC4" w:rsidRPr="00DA52C1">
        <w:rPr>
          <w:sz w:val="28"/>
          <w:szCs w:val="28"/>
          <w:lang w:eastAsia="ru-RU"/>
        </w:rPr>
        <w:lastRenderedPageBreak/>
        <w:t xml:space="preserve">скими организациями государственной системы здравоохранения Ставропольского края», а </w:t>
      </w:r>
      <w:r w:rsidR="00BC51B4" w:rsidRPr="00DA52C1">
        <w:rPr>
          <w:sz w:val="28"/>
          <w:szCs w:val="28"/>
          <w:lang w:eastAsia="ru-RU"/>
        </w:rPr>
        <w:t>также</w:t>
      </w:r>
      <w:r w:rsidR="00F80AC4" w:rsidRPr="00DA52C1">
        <w:rPr>
          <w:sz w:val="28"/>
          <w:szCs w:val="28"/>
          <w:lang w:eastAsia="ru-RU"/>
        </w:rPr>
        <w:t xml:space="preserve"> законодательством Российской Федерации.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B16667">
        <w:rPr>
          <w:sz w:val="28"/>
          <w:szCs w:val="28"/>
          <w:lang w:eastAsia="ru-RU"/>
        </w:rPr>
        <w:t xml:space="preserve">.2. </w:t>
      </w:r>
      <w:r w:rsidR="00F80AC4" w:rsidRPr="00DA52C1">
        <w:rPr>
          <w:sz w:val="28"/>
          <w:szCs w:val="28"/>
          <w:lang w:eastAsia="ru-RU"/>
        </w:rPr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B16667">
        <w:rPr>
          <w:sz w:val="28"/>
          <w:szCs w:val="28"/>
          <w:lang w:eastAsia="ru-RU"/>
        </w:rPr>
        <w:t xml:space="preserve">.3. </w:t>
      </w:r>
      <w:r w:rsidR="00F80AC4" w:rsidRPr="00DA52C1">
        <w:rPr>
          <w:sz w:val="28"/>
          <w:szCs w:val="28"/>
          <w:lang w:eastAsia="ru-RU"/>
        </w:rPr>
        <w:t>Информация о перечне услуг, оказываемых в стационаре, а также порядок и условия их предоставления размещены:</w:t>
      </w:r>
    </w:p>
    <w:p w:rsidR="00F80AC4" w:rsidRPr="00DA52C1" w:rsidRDefault="00B16667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 w:rsidR="00E21764">
        <w:rPr>
          <w:sz w:val="28"/>
          <w:szCs w:val="28"/>
          <w:lang w:eastAsia="ru-RU"/>
        </w:rPr>
        <w:t xml:space="preserve">информационном </w:t>
      </w:r>
      <w:r>
        <w:rPr>
          <w:sz w:val="28"/>
          <w:szCs w:val="28"/>
          <w:lang w:eastAsia="ru-RU"/>
        </w:rPr>
        <w:t xml:space="preserve">стенде в холле </w:t>
      </w:r>
      <w:r w:rsidR="008D4CC3">
        <w:rPr>
          <w:sz w:val="28"/>
          <w:szCs w:val="28"/>
          <w:lang w:eastAsia="ru-RU"/>
        </w:rPr>
        <w:t>регистратуры</w:t>
      </w:r>
      <w:r w:rsidR="00F80AC4" w:rsidRPr="00DA52C1">
        <w:rPr>
          <w:sz w:val="28"/>
          <w:szCs w:val="28"/>
          <w:lang w:eastAsia="ru-RU"/>
        </w:rPr>
        <w:t>;</w:t>
      </w:r>
    </w:p>
    <w:p w:rsidR="00F80AC4" w:rsidRPr="00DA52C1" w:rsidRDefault="00F80AC4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>на информационных стендах отделений;</w:t>
      </w:r>
    </w:p>
    <w:p w:rsidR="00F80AC4" w:rsidRPr="00DA52C1" w:rsidRDefault="00B16667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 w:rsidR="008D4CC3">
        <w:rPr>
          <w:sz w:val="28"/>
          <w:szCs w:val="28"/>
          <w:lang w:eastAsia="ru-RU"/>
        </w:rPr>
        <w:t xml:space="preserve">официальном </w:t>
      </w:r>
      <w:r>
        <w:rPr>
          <w:sz w:val="28"/>
          <w:szCs w:val="28"/>
          <w:lang w:eastAsia="ru-RU"/>
        </w:rPr>
        <w:t>сайте Больницы</w:t>
      </w:r>
      <w:r w:rsidRPr="008D4CC3">
        <w:rPr>
          <w:sz w:val="28"/>
          <w:szCs w:val="28"/>
        </w:rPr>
        <w:t xml:space="preserve"> </w:t>
      </w:r>
      <w:hyperlink r:id="rId9" w:tgtFrame="_blank" w:history="1">
        <w:r w:rsidR="007471D9" w:rsidRPr="008D4CC3">
          <w:rPr>
            <w:rStyle w:val="aa"/>
            <w:color w:val="auto"/>
            <w:sz w:val="28"/>
            <w:szCs w:val="28"/>
            <w:shd w:val="clear" w:color="auto" w:fill="FFFFFF"/>
          </w:rPr>
          <w:t>skk</w:t>
        </w:r>
        <w:r w:rsidR="00EC6D62">
          <w:rPr>
            <w:rStyle w:val="aa"/>
            <w:color w:val="auto"/>
            <w:sz w:val="28"/>
            <w:szCs w:val="28"/>
            <w:shd w:val="clear" w:color="auto" w:fill="FFFFFF"/>
            <w:lang w:val="en-US"/>
          </w:rPr>
          <w:t>b</w:t>
        </w:r>
        <w:r w:rsidR="00EC6D62" w:rsidRPr="00EC6D62">
          <w:rPr>
            <w:rStyle w:val="aa"/>
            <w:color w:val="auto"/>
            <w:sz w:val="28"/>
            <w:szCs w:val="28"/>
            <w:shd w:val="clear" w:color="auto" w:fill="FFFFFF"/>
          </w:rPr>
          <w:t>26.</w:t>
        </w:r>
        <w:r w:rsidR="00EC6D62">
          <w:rPr>
            <w:rStyle w:val="aa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7471D9">
        <w:rPr>
          <w:sz w:val="28"/>
          <w:szCs w:val="28"/>
          <w:lang w:eastAsia="ru-RU"/>
        </w:rPr>
        <w:t xml:space="preserve">.4. </w:t>
      </w:r>
      <w:r w:rsidR="00F80AC4" w:rsidRPr="00DA52C1">
        <w:rPr>
          <w:sz w:val="28"/>
          <w:szCs w:val="28"/>
          <w:lang w:eastAsia="ru-RU"/>
        </w:rPr>
        <w:t>Предоставление платны</w:t>
      </w:r>
      <w:r w:rsidR="007471D9">
        <w:rPr>
          <w:sz w:val="28"/>
          <w:szCs w:val="28"/>
          <w:lang w:eastAsia="ru-RU"/>
        </w:rPr>
        <w:t xml:space="preserve">х услуг оформляется договором, сметой и актом выполненных работ. </w:t>
      </w:r>
      <w:r w:rsidR="00F80AC4" w:rsidRPr="00DA52C1">
        <w:rPr>
          <w:sz w:val="28"/>
          <w:szCs w:val="28"/>
          <w:lang w:eastAsia="ru-RU"/>
        </w:rPr>
        <w:t>Расчеты с пациентами за оказание платных услуг осуществляются с применением контрольн</w:t>
      </w:r>
      <w:bookmarkStart w:id="0" w:name="_GoBack"/>
      <w:bookmarkEnd w:id="0"/>
      <w:r w:rsidR="00F80AC4" w:rsidRPr="00DA52C1">
        <w:rPr>
          <w:sz w:val="28"/>
          <w:szCs w:val="28"/>
          <w:lang w:eastAsia="ru-RU"/>
        </w:rPr>
        <w:t>о-кассовых аппаратов с выдачей кассового чека.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7471D9">
        <w:rPr>
          <w:sz w:val="28"/>
          <w:szCs w:val="28"/>
          <w:lang w:eastAsia="ru-RU"/>
        </w:rPr>
        <w:t xml:space="preserve">.5. </w:t>
      </w:r>
      <w:r w:rsidR="00F80AC4" w:rsidRPr="00DA52C1">
        <w:rPr>
          <w:sz w:val="28"/>
          <w:szCs w:val="28"/>
          <w:lang w:eastAsia="ru-RU"/>
        </w:rPr>
        <w:t>Оплата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7471D9">
        <w:rPr>
          <w:sz w:val="28"/>
          <w:szCs w:val="28"/>
          <w:lang w:eastAsia="ru-RU"/>
        </w:rPr>
        <w:t xml:space="preserve">.6. </w:t>
      </w:r>
      <w:r w:rsidR="00F80AC4" w:rsidRPr="00DA52C1">
        <w:rPr>
          <w:sz w:val="28"/>
          <w:szCs w:val="28"/>
          <w:lang w:eastAsia="ru-RU"/>
        </w:rPr>
        <w:t>Сообщить обо всех случаях вымогательства денежных средств или иного вознагра</w:t>
      </w:r>
      <w:r w:rsidR="007471D9">
        <w:rPr>
          <w:sz w:val="28"/>
          <w:szCs w:val="28"/>
          <w:lang w:eastAsia="ru-RU"/>
        </w:rPr>
        <w:t>ждения можно по телефону Горячей линии главного врача 8-938-346-38-26</w:t>
      </w:r>
      <w:r w:rsidR="00F80AC4" w:rsidRPr="00DA52C1">
        <w:rPr>
          <w:sz w:val="28"/>
          <w:szCs w:val="28"/>
          <w:lang w:eastAsia="ru-RU"/>
        </w:rPr>
        <w:t>.</w:t>
      </w:r>
    </w:p>
    <w:p w:rsidR="00E641B6" w:rsidRPr="00FA2D7B" w:rsidRDefault="00E641B6" w:rsidP="00DA52C1">
      <w:pPr>
        <w:pStyle w:val="ab"/>
        <w:jc w:val="both"/>
        <w:rPr>
          <w:sz w:val="20"/>
          <w:lang w:eastAsia="ru-RU"/>
        </w:rPr>
      </w:pPr>
    </w:p>
    <w:p w:rsidR="00F80AC4" w:rsidRDefault="00645C79" w:rsidP="002C637A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VII</w:t>
      </w:r>
      <w:r w:rsidR="00B213EE">
        <w:rPr>
          <w:sz w:val="28"/>
          <w:szCs w:val="28"/>
          <w:lang w:val="en-US" w:eastAsia="ru-RU"/>
        </w:rPr>
        <w:t>I</w:t>
      </w:r>
      <w:r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Внутренний распорядок в поликлиническом отделении</w:t>
      </w:r>
    </w:p>
    <w:p w:rsidR="007471D9" w:rsidRPr="007471D9" w:rsidRDefault="007471D9" w:rsidP="002C637A">
      <w:pPr>
        <w:pStyle w:val="ab"/>
        <w:rPr>
          <w:sz w:val="16"/>
          <w:szCs w:val="16"/>
          <w:lang w:eastAsia="ru-RU"/>
        </w:rPr>
      </w:pP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8</w:t>
      </w:r>
      <w:r w:rsidR="007471D9">
        <w:rPr>
          <w:sz w:val="28"/>
          <w:szCs w:val="28"/>
        </w:rPr>
        <w:t xml:space="preserve">.1. </w:t>
      </w:r>
      <w:r w:rsidR="007471D9" w:rsidRPr="007471D9">
        <w:rPr>
          <w:sz w:val="28"/>
          <w:szCs w:val="28"/>
        </w:rPr>
        <w:t>Консультативно-диагностическая поликлиника</w:t>
      </w:r>
      <w:r w:rsidR="007471D9" w:rsidRPr="00DA52C1">
        <w:rPr>
          <w:sz w:val="28"/>
          <w:szCs w:val="28"/>
          <w:lang w:eastAsia="ru-RU"/>
        </w:rPr>
        <w:t xml:space="preserve"> </w:t>
      </w:r>
      <w:r w:rsidR="007471D9">
        <w:rPr>
          <w:sz w:val="28"/>
          <w:szCs w:val="28"/>
          <w:lang w:eastAsia="ru-RU"/>
        </w:rPr>
        <w:t xml:space="preserve">Больницы </w:t>
      </w:r>
      <w:r w:rsidR="00F80AC4" w:rsidRPr="00DA52C1">
        <w:rPr>
          <w:sz w:val="28"/>
          <w:szCs w:val="28"/>
          <w:lang w:eastAsia="ru-RU"/>
        </w:rPr>
        <w:t xml:space="preserve">ведет </w:t>
      </w:r>
      <w:r w:rsidR="005637E2">
        <w:rPr>
          <w:sz w:val="28"/>
          <w:szCs w:val="28"/>
          <w:lang w:eastAsia="ru-RU"/>
        </w:rPr>
        <w:t>консультативный</w:t>
      </w:r>
      <w:r w:rsidR="00F80AC4" w:rsidRPr="00DA52C1">
        <w:rPr>
          <w:sz w:val="28"/>
          <w:szCs w:val="28"/>
          <w:lang w:eastAsia="ru-RU"/>
        </w:rPr>
        <w:t xml:space="preserve"> прием пациентов.</w:t>
      </w:r>
    </w:p>
    <w:p w:rsidR="007471D9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7471D9">
        <w:rPr>
          <w:sz w:val="28"/>
          <w:szCs w:val="28"/>
          <w:lang w:eastAsia="ru-RU"/>
        </w:rPr>
        <w:t xml:space="preserve">.2. </w:t>
      </w:r>
      <w:r w:rsidR="00F80AC4" w:rsidRPr="00DA52C1">
        <w:rPr>
          <w:sz w:val="28"/>
          <w:szCs w:val="28"/>
          <w:lang w:eastAsia="ru-RU"/>
        </w:rPr>
        <w:t xml:space="preserve">Приём пациентов в </w:t>
      </w:r>
      <w:r w:rsidR="007471D9">
        <w:rPr>
          <w:sz w:val="28"/>
          <w:szCs w:val="28"/>
          <w:lang w:eastAsia="ru-RU"/>
        </w:rPr>
        <w:t>к</w:t>
      </w:r>
      <w:r w:rsidR="007471D9">
        <w:rPr>
          <w:sz w:val="28"/>
          <w:szCs w:val="28"/>
        </w:rPr>
        <w:t>онсультативно-диагностической поликлинике</w:t>
      </w:r>
      <w:r w:rsidR="007471D9" w:rsidRPr="00DA52C1">
        <w:rPr>
          <w:sz w:val="28"/>
          <w:szCs w:val="28"/>
          <w:lang w:eastAsia="ru-RU"/>
        </w:rPr>
        <w:t xml:space="preserve"> </w:t>
      </w:r>
      <w:r w:rsidR="007471D9">
        <w:rPr>
          <w:sz w:val="28"/>
          <w:szCs w:val="28"/>
          <w:lang w:eastAsia="ru-RU"/>
        </w:rPr>
        <w:t xml:space="preserve">Больницы </w:t>
      </w:r>
      <w:r w:rsidR="00F80AC4" w:rsidRPr="00DA52C1">
        <w:rPr>
          <w:sz w:val="28"/>
          <w:szCs w:val="28"/>
          <w:lang w:eastAsia="ru-RU"/>
        </w:rPr>
        <w:t>проводится по предварительной записи (лично</w:t>
      </w:r>
      <w:r w:rsidR="005637E2">
        <w:rPr>
          <w:sz w:val="28"/>
          <w:szCs w:val="28"/>
          <w:lang w:eastAsia="ru-RU"/>
        </w:rPr>
        <w:t xml:space="preserve"> в регистратуре</w:t>
      </w:r>
      <w:r w:rsidR="00F80AC4" w:rsidRPr="00DA52C1">
        <w:rPr>
          <w:sz w:val="28"/>
          <w:szCs w:val="28"/>
          <w:lang w:eastAsia="ru-RU"/>
        </w:rPr>
        <w:t>, по телефо</w:t>
      </w:r>
      <w:r w:rsidR="005637E2">
        <w:rPr>
          <w:sz w:val="28"/>
          <w:szCs w:val="28"/>
          <w:lang w:eastAsia="ru-RU"/>
        </w:rPr>
        <w:t>нам,</w:t>
      </w:r>
      <w:r w:rsidR="00F80AC4" w:rsidRPr="00DA52C1">
        <w:rPr>
          <w:sz w:val="28"/>
          <w:szCs w:val="28"/>
          <w:lang w:eastAsia="ru-RU"/>
        </w:rPr>
        <w:t xml:space="preserve"> </w:t>
      </w:r>
      <w:r w:rsidR="005637E2">
        <w:rPr>
          <w:sz w:val="28"/>
          <w:szCs w:val="28"/>
          <w:lang w:eastAsia="ru-RU"/>
        </w:rPr>
        <w:t>указанным</w:t>
      </w:r>
      <w:r w:rsidR="007471D9">
        <w:rPr>
          <w:sz w:val="28"/>
          <w:szCs w:val="28"/>
          <w:lang w:eastAsia="ru-RU"/>
        </w:rPr>
        <w:t xml:space="preserve"> на </w:t>
      </w:r>
      <w:r w:rsidR="005637E2">
        <w:rPr>
          <w:sz w:val="28"/>
          <w:szCs w:val="28"/>
          <w:lang w:eastAsia="ru-RU"/>
        </w:rPr>
        <w:t xml:space="preserve">официальном </w:t>
      </w:r>
      <w:r w:rsidR="00F80AC4" w:rsidRPr="00DA52C1">
        <w:rPr>
          <w:sz w:val="28"/>
          <w:szCs w:val="28"/>
          <w:lang w:eastAsia="ru-RU"/>
        </w:rPr>
        <w:t>сайт</w:t>
      </w:r>
      <w:r w:rsidR="007471D9">
        <w:rPr>
          <w:sz w:val="28"/>
          <w:szCs w:val="28"/>
          <w:lang w:eastAsia="ru-RU"/>
        </w:rPr>
        <w:t>е Больницы</w:t>
      </w:r>
      <w:r w:rsidR="00F80AC4" w:rsidRPr="00DA52C1">
        <w:rPr>
          <w:sz w:val="28"/>
          <w:szCs w:val="28"/>
          <w:lang w:eastAsia="ru-RU"/>
        </w:rPr>
        <w:t>)</w:t>
      </w:r>
      <w:r w:rsidR="007471D9">
        <w:rPr>
          <w:sz w:val="28"/>
          <w:szCs w:val="28"/>
          <w:lang w:eastAsia="ru-RU"/>
        </w:rPr>
        <w:t>.</w:t>
      </w:r>
    </w:p>
    <w:p w:rsidR="00030208" w:rsidRDefault="00030208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по направлениям врача по месту жительства для получения консультативной специализированной медицинской помощи осуществляется при личном обращении граждан в регистратуру, по телефонам предварительной записи: </w:t>
      </w:r>
      <w:r w:rsidR="003E72D3">
        <w:rPr>
          <w:sz w:val="28"/>
          <w:szCs w:val="28"/>
        </w:rPr>
        <w:t xml:space="preserve">29-53-80, </w:t>
      </w:r>
      <w:r w:rsidR="00E21764">
        <w:rPr>
          <w:sz w:val="28"/>
          <w:szCs w:val="28"/>
        </w:rPr>
        <w:t>29-53-70, 29-55-37</w:t>
      </w:r>
      <w:r>
        <w:rPr>
          <w:sz w:val="28"/>
          <w:szCs w:val="28"/>
        </w:rPr>
        <w:t>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7471D9">
        <w:rPr>
          <w:sz w:val="28"/>
          <w:szCs w:val="28"/>
          <w:lang w:eastAsia="ru-RU"/>
        </w:rPr>
        <w:t xml:space="preserve">.3. </w:t>
      </w:r>
      <w:r w:rsidR="00F80AC4" w:rsidRPr="00DA52C1">
        <w:rPr>
          <w:sz w:val="28"/>
          <w:szCs w:val="28"/>
          <w:lang w:eastAsia="ru-RU"/>
        </w:rPr>
        <w:t>Вопрос о необходимости экстренной консультации врача-специалиста реша</w:t>
      </w:r>
      <w:r w:rsidR="007471D9">
        <w:rPr>
          <w:sz w:val="28"/>
          <w:szCs w:val="28"/>
          <w:lang w:eastAsia="ru-RU"/>
        </w:rPr>
        <w:t xml:space="preserve">ется </w:t>
      </w:r>
      <w:r w:rsidR="00030208">
        <w:rPr>
          <w:sz w:val="28"/>
          <w:szCs w:val="28"/>
          <w:lang w:eastAsia="ru-RU"/>
        </w:rPr>
        <w:t xml:space="preserve">врачами специалистами </w:t>
      </w:r>
      <w:r w:rsidR="00030208">
        <w:rPr>
          <w:sz w:val="28"/>
          <w:szCs w:val="28"/>
        </w:rPr>
        <w:t>по согласованию с</w:t>
      </w:r>
      <w:r w:rsidR="008D4CC3">
        <w:rPr>
          <w:sz w:val="28"/>
          <w:szCs w:val="28"/>
        </w:rPr>
        <w:t xml:space="preserve"> </w:t>
      </w:r>
      <w:r w:rsidR="007471D9">
        <w:rPr>
          <w:sz w:val="28"/>
          <w:szCs w:val="28"/>
          <w:lang w:eastAsia="ru-RU"/>
        </w:rPr>
        <w:t>заместителем главного врача по поликлинической работе</w:t>
      </w:r>
      <w:r w:rsidR="00030208" w:rsidRPr="00030208">
        <w:rPr>
          <w:sz w:val="28"/>
          <w:szCs w:val="28"/>
        </w:rPr>
        <w:t xml:space="preserve"> </w:t>
      </w:r>
      <w:r w:rsidR="00030208">
        <w:rPr>
          <w:sz w:val="28"/>
          <w:szCs w:val="28"/>
        </w:rPr>
        <w:t>и заведующим отделением стационара</w:t>
      </w:r>
      <w:r w:rsidR="00F80AC4" w:rsidRPr="00DA52C1">
        <w:rPr>
          <w:sz w:val="28"/>
          <w:szCs w:val="28"/>
          <w:lang w:eastAsia="ru-RU"/>
        </w:rPr>
        <w:t>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7471D9">
        <w:rPr>
          <w:sz w:val="28"/>
          <w:szCs w:val="28"/>
          <w:lang w:eastAsia="ru-RU"/>
        </w:rPr>
        <w:t xml:space="preserve">.4. </w:t>
      </w:r>
      <w:r w:rsidR="00F80AC4" w:rsidRPr="00DA52C1">
        <w:rPr>
          <w:sz w:val="28"/>
          <w:szCs w:val="28"/>
          <w:lang w:eastAsia="ru-RU"/>
        </w:rPr>
        <w:t>Информацию о графике приема врачами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на информационных стендах, расположенных в регистратуре</w:t>
      </w:r>
      <w:r w:rsidR="007471D9">
        <w:rPr>
          <w:sz w:val="28"/>
          <w:szCs w:val="28"/>
          <w:lang w:eastAsia="ru-RU"/>
        </w:rPr>
        <w:t>, на официальном сайте Больницы</w:t>
      </w:r>
      <w:r w:rsidR="00F80AC4" w:rsidRPr="00DA52C1">
        <w:rPr>
          <w:sz w:val="28"/>
          <w:szCs w:val="28"/>
          <w:lang w:eastAsia="ru-RU"/>
        </w:rPr>
        <w:t>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030208">
        <w:rPr>
          <w:sz w:val="28"/>
          <w:szCs w:val="28"/>
          <w:lang w:eastAsia="ru-RU"/>
        </w:rPr>
        <w:t xml:space="preserve">.5. </w:t>
      </w:r>
      <w:r w:rsidR="00F80AC4" w:rsidRPr="00DA52C1">
        <w:rPr>
          <w:sz w:val="28"/>
          <w:szCs w:val="28"/>
          <w:lang w:eastAsia="ru-RU"/>
        </w:rPr>
        <w:t>При обращении пациент обязан представить документ, удостоверяющий личность (паспорт), действующий страховой медицинский полис, на</w:t>
      </w:r>
      <w:r w:rsidR="00030208">
        <w:rPr>
          <w:sz w:val="28"/>
          <w:szCs w:val="28"/>
          <w:lang w:eastAsia="ru-RU"/>
        </w:rPr>
        <w:t>правление в Больницу</w:t>
      </w:r>
      <w:r w:rsidR="00F80AC4" w:rsidRPr="00DA52C1">
        <w:rPr>
          <w:sz w:val="28"/>
          <w:szCs w:val="28"/>
          <w:lang w:eastAsia="ru-RU"/>
        </w:rPr>
        <w:t xml:space="preserve">, </w:t>
      </w:r>
      <w:r w:rsidR="00C23352" w:rsidRPr="00C23352">
        <w:rPr>
          <w:sz w:val="28"/>
          <w:szCs w:val="28"/>
        </w:rPr>
        <w:t>установленной формы</w:t>
      </w:r>
      <w:r w:rsidR="00030208">
        <w:rPr>
          <w:sz w:val="28"/>
          <w:szCs w:val="28"/>
          <w:lang w:eastAsia="ru-RU"/>
        </w:rPr>
        <w:t xml:space="preserve">, </w:t>
      </w:r>
      <w:r w:rsidR="00F80AC4" w:rsidRPr="00DA52C1">
        <w:rPr>
          <w:sz w:val="28"/>
          <w:szCs w:val="28"/>
          <w:lang w:eastAsia="ru-RU"/>
        </w:rPr>
        <w:t>а также выписку из медицинской карты с приложением результатов обследований, проведённых на догоспитальном этапе.</w:t>
      </w:r>
    </w:p>
    <w:p w:rsidR="00030208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8</w:t>
      </w:r>
      <w:r w:rsidR="00030208">
        <w:rPr>
          <w:sz w:val="28"/>
          <w:szCs w:val="28"/>
          <w:lang w:eastAsia="ru-RU"/>
        </w:rPr>
        <w:t xml:space="preserve">.6. </w:t>
      </w:r>
      <w:r w:rsidR="00F80AC4" w:rsidRPr="00DA52C1">
        <w:rPr>
          <w:sz w:val="28"/>
          <w:szCs w:val="28"/>
          <w:lang w:eastAsia="ru-RU"/>
        </w:rPr>
        <w:t xml:space="preserve">Медицинская карта пациента является собственностью </w:t>
      </w:r>
      <w:r w:rsidR="00030208">
        <w:rPr>
          <w:sz w:val="28"/>
          <w:szCs w:val="28"/>
          <w:lang w:eastAsia="ru-RU"/>
        </w:rPr>
        <w:t>к</w:t>
      </w:r>
      <w:r w:rsidR="00030208">
        <w:rPr>
          <w:sz w:val="28"/>
          <w:szCs w:val="28"/>
        </w:rPr>
        <w:t>онсультативно-диагностической поликлиники</w:t>
      </w:r>
      <w:r w:rsidR="00F80AC4" w:rsidRPr="00DA52C1">
        <w:rPr>
          <w:sz w:val="28"/>
          <w:szCs w:val="28"/>
          <w:lang w:eastAsia="ru-RU"/>
        </w:rPr>
        <w:t xml:space="preserve"> и хранится в регистратуре</w:t>
      </w:r>
      <w:r w:rsidR="00030208">
        <w:rPr>
          <w:sz w:val="28"/>
          <w:szCs w:val="28"/>
          <w:lang w:eastAsia="ru-RU"/>
        </w:rPr>
        <w:t xml:space="preserve"> (архиве)</w:t>
      </w:r>
      <w:r w:rsidR="00F80AC4" w:rsidRPr="00DA52C1">
        <w:rPr>
          <w:sz w:val="28"/>
          <w:szCs w:val="28"/>
          <w:lang w:eastAsia="ru-RU"/>
        </w:rPr>
        <w:t>.</w:t>
      </w:r>
      <w:r w:rsidR="00030208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 xml:space="preserve">Не разрешается самовольный вынос медицинской карты из </w:t>
      </w:r>
      <w:r w:rsidR="00030208">
        <w:rPr>
          <w:sz w:val="28"/>
          <w:szCs w:val="28"/>
          <w:lang w:eastAsia="ru-RU"/>
        </w:rPr>
        <w:t>Больницы.</w:t>
      </w:r>
    </w:p>
    <w:p w:rsidR="00F80AC4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030208">
        <w:rPr>
          <w:sz w:val="28"/>
          <w:szCs w:val="28"/>
          <w:lang w:eastAsia="ru-RU"/>
        </w:rPr>
        <w:t xml:space="preserve">.7. </w:t>
      </w:r>
      <w:r w:rsidR="00F80AC4" w:rsidRPr="00DA52C1">
        <w:rPr>
          <w:sz w:val="28"/>
          <w:szCs w:val="28"/>
          <w:lang w:eastAsia="ru-RU"/>
        </w:rPr>
        <w:t>В день приема перед посещением врача пациент обязан получить талон в</w:t>
      </w:r>
      <w:r w:rsidR="00F80AC4" w:rsidRPr="00DA52C1">
        <w:rPr>
          <w:sz w:val="28"/>
          <w:szCs w:val="28"/>
          <w:lang w:eastAsia="ru-RU"/>
        </w:rPr>
        <w:tab/>
        <w:t>регист</w:t>
      </w:r>
      <w:r w:rsidR="00030208">
        <w:rPr>
          <w:sz w:val="28"/>
          <w:szCs w:val="28"/>
          <w:lang w:eastAsia="ru-RU"/>
        </w:rPr>
        <w:t xml:space="preserve">ратуре с предъявлением </w:t>
      </w:r>
      <w:r w:rsidR="00F80AC4" w:rsidRPr="00DA52C1">
        <w:rPr>
          <w:sz w:val="28"/>
          <w:szCs w:val="28"/>
          <w:lang w:eastAsia="ru-RU"/>
        </w:rPr>
        <w:t>документа,</w:t>
      </w:r>
      <w:r w:rsidR="00030208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удостоверяющего личность (паспорта) и действующего страхового полиса и передать его на приеме врачу или медицинской сестре.</w:t>
      </w:r>
    </w:p>
    <w:p w:rsidR="00030208" w:rsidRDefault="00B213EE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208">
        <w:rPr>
          <w:sz w:val="28"/>
          <w:szCs w:val="28"/>
        </w:rPr>
        <w:t xml:space="preserve">.8. После завершения консультации, обследования в условиях </w:t>
      </w:r>
      <w:r w:rsidR="00030208">
        <w:rPr>
          <w:sz w:val="28"/>
          <w:szCs w:val="28"/>
          <w:lang w:eastAsia="ru-RU"/>
        </w:rPr>
        <w:t>к</w:t>
      </w:r>
      <w:r w:rsidR="00030208">
        <w:rPr>
          <w:sz w:val="28"/>
          <w:szCs w:val="28"/>
        </w:rPr>
        <w:t>онсультативно-диагностической поликлиники</w:t>
      </w:r>
      <w:r w:rsidR="00030208" w:rsidRPr="00DA52C1">
        <w:rPr>
          <w:sz w:val="28"/>
          <w:szCs w:val="28"/>
          <w:lang w:eastAsia="ru-RU"/>
        </w:rPr>
        <w:t xml:space="preserve"> </w:t>
      </w:r>
      <w:r w:rsidR="00030208">
        <w:rPr>
          <w:sz w:val="28"/>
          <w:szCs w:val="28"/>
        </w:rPr>
        <w:t>пациенту выдается медицинское заключение. Медицинское заключение должно содержать сведения о диагнозе, проведенном обследовании, рекомендации по лечению и режиму.</w:t>
      </w:r>
    </w:p>
    <w:p w:rsidR="00030208" w:rsidRDefault="00B213EE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208">
        <w:rPr>
          <w:sz w:val="28"/>
          <w:szCs w:val="28"/>
        </w:rPr>
        <w:t>.9. Направление на плановую госпитализацию пациентов в специализированные отделения Больницы, осуществляется специалистами консультативно-диагностической поликлиники по согласованию даты госпитализации с заведующим профильным отделением или непосредственно после его консультации. Пациенту выдается перечень необходимых догоспитальных исследований, выполнение которых является обязательным.</w:t>
      </w:r>
    </w:p>
    <w:p w:rsidR="00C23352" w:rsidRDefault="00B213EE" w:rsidP="00030208">
      <w:pPr>
        <w:ind w:right="-1" w:firstLine="567"/>
        <w:jc w:val="both"/>
        <w:rPr>
          <w:sz w:val="28"/>
          <w:szCs w:val="28"/>
        </w:rPr>
      </w:pPr>
      <w:r w:rsidRPr="00FA2D7B">
        <w:rPr>
          <w:sz w:val="28"/>
          <w:szCs w:val="28"/>
        </w:rPr>
        <w:t>8</w:t>
      </w:r>
      <w:r w:rsidR="00C23352" w:rsidRPr="00FA2D7B">
        <w:rPr>
          <w:sz w:val="28"/>
          <w:szCs w:val="28"/>
        </w:rPr>
        <w:t xml:space="preserve">.10. Часы работы </w:t>
      </w:r>
      <w:r w:rsidR="00C23352" w:rsidRPr="00FA2D7B">
        <w:rPr>
          <w:sz w:val="28"/>
          <w:szCs w:val="28"/>
          <w:lang w:eastAsia="ru-RU"/>
        </w:rPr>
        <w:t>к</w:t>
      </w:r>
      <w:r w:rsidR="00C23352" w:rsidRPr="00FA2D7B">
        <w:rPr>
          <w:sz w:val="28"/>
          <w:szCs w:val="28"/>
        </w:rPr>
        <w:t>онсультативно-диагностической поликлиники</w:t>
      </w:r>
      <w:r w:rsidR="00FA2D7B" w:rsidRPr="00FA2D7B">
        <w:rPr>
          <w:sz w:val="28"/>
          <w:szCs w:val="28"/>
        </w:rPr>
        <w:t>:</w:t>
      </w:r>
    </w:p>
    <w:p w:rsidR="00FA2D7B" w:rsidRDefault="00E21764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</w:t>
      </w:r>
      <w:r w:rsidR="00FA2D7B">
        <w:rPr>
          <w:sz w:val="28"/>
          <w:szCs w:val="28"/>
        </w:rPr>
        <w:t xml:space="preserve"> пятница с 07:00 до 17:00 часов</w:t>
      </w:r>
    </w:p>
    <w:p w:rsidR="00E641B6" w:rsidRPr="00FA2D7B" w:rsidRDefault="00E641B6" w:rsidP="00DA52C1">
      <w:pPr>
        <w:pStyle w:val="ab"/>
        <w:jc w:val="both"/>
        <w:rPr>
          <w:sz w:val="20"/>
          <w:lang w:eastAsia="ru-RU"/>
        </w:rPr>
      </w:pPr>
    </w:p>
    <w:p w:rsidR="00F80AC4" w:rsidRPr="00DA52C1" w:rsidRDefault="00B213EE" w:rsidP="002C637A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IX</w:t>
      </w:r>
      <w:r w:rsidR="00645C79"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Внутренний распорядок в стационарных отделениях</w:t>
      </w:r>
    </w:p>
    <w:p w:rsidR="00F80AC4" w:rsidRPr="00DA52C1" w:rsidRDefault="00073851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>Распорядок дня</w:t>
      </w:r>
      <w:r w:rsidR="00F80AC4" w:rsidRPr="00DA52C1">
        <w:rPr>
          <w:sz w:val="28"/>
          <w:szCs w:val="28"/>
          <w:lang w:eastAsia="ru-RU"/>
        </w:rPr>
        <w:t>:</w:t>
      </w:r>
    </w:p>
    <w:p w:rsidR="00645C79" w:rsidRPr="00DA52C1" w:rsidRDefault="0003020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45C79" w:rsidRPr="00DA52C1">
        <w:rPr>
          <w:sz w:val="28"/>
          <w:szCs w:val="28"/>
          <w:lang w:eastAsia="ru-RU"/>
        </w:rPr>
        <w:t>6.00</w:t>
      </w:r>
      <w:r w:rsidR="00F80AC4" w:rsidRPr="00DA52C1">
        <w:rPr>
          <w:sz w:val="28"/>
          <w:szCs w:val="28"/>
          <w:lang w:eastAsia="ru-RU"/>
        </w:rPr>
        <w:t>- 8.00 - подъем, измерение температуры, артериального давления,</w:t>
      </w:r>
    </w:p>
    <w:p w:rsidR="00F80AC4" w:rsidRPr="00DA52C1" w:rsidRDefault="00F80AC4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 xml:space="preserve">утренний туалет, сдача </w:t>
      </w:r>
      <w:r w:rsidR="00030208">
        <w:rPr>
          <w:sz w:val="28"/>
          <w:szCs w:val="28"/>
          <w:lang w:eastAsia="ru-RU"/>
        </w:rPr>
        <w:t xml:space="preserve">назначенных </w:t>
      </w:r>
      <w:r w:rsidRPr="00DA52C1">
        <w:rPr>
          <w:sz w:val="28"/>
          <w:szCs w:val="28"/>
          <w:lang w:eastAsia="ru-RU"/>
        </w:rPr>
        <w:t>анализов</w:t>
      </w:r>
      <w:r w:rsidR="00030208">
        <w:rPr>
          <w:sz w:val="28"/>
          <w:szCs w:val="28"/>
          <w:lang w:eastAsia="ru-RU"/>
        </w:rPr>
        <w:t>, обследований натощак</w:t>
      </w:r>
      <w:r w:rsidRPr="00DA52C1">
        <w:rPr>
          <w:sz w:val="28"/>
          <w:szCs w:val="28"/>
          <w:lang w:eastAsia="ru-RU"/>
        </w:rPr>
        <w:t>;</w:t>
      </w:r>
    </w:p>
    <w:p w:rsidR="00F80AC4" w:rsidRPr="00DA52C1" w:rsidRDefault="0003020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09.00</w:t>
      </w:r>
      <w:r w:rsidR="00275213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10.00 -</w:t>
      </w:r>
      <w:r w:rsidR="00F80AC4" w:rsidRPr="00DA52C1">
        <w:rPr>
          <w:sz w:val="28"/>
          <w:szCs w:val="28"/>
          <w:lang w:eastAsia="ru-RU"/>
        </w:rPr>
        <w:t xml:space="preserve"> завтрак</w:t>
      </w:r>
    </w:p>
    <w:p w:rsidR="00C23352" w:rsidRDefault="00030208" w:rsidP="00DA52C1">
      <w:pPr>
        <w:pStyle w:val="ab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23352" w:rsidRPr="00DA52C1">
        <w:rPr>
          <w:sz w:val="28"/>
          <w:szCs w:val="28"/>
          <w:lang w:eastAsia="ru-RU"/>
        </w:rPr>
        <w:t>1</w:t>
      </w:r>
      <w:r w:rsidR="00C23352">
        <w:rPr>
          <w:sz w:val="28"/>
          <w:szCs w:val="28"/>
          <w:lang w:eastAsia="ru-RU"/>
        </w:rPr>
        <w:t>0.0</w:t>
      </w:r>
      <w:r w:rsidR="00C23352" w:rsidRPr="00DA52C1">
        <w:rPr>
          <w:sz w:val="28"/>
          <w:szCs w:val="28"/>
          <w:lang w:eastAsia="ru-RU"/>
        </w:rPr>
        <w:t>0</w:t>
      </w:r>
      <w:r w:rsidR="00275213">
        <w:rPr>
          <w:sz w:val="28"/>
          <w:szCs w:val="28"/>
          <w:lang w:eastAsia="ru-RU"/>
        </w:rPr>
        <w:t xml:space="preserve"> -12.00 </w:t>
      </w:r>
      <w:r w:rsidR="00C23352" w:rsidRPr="00DA52C1">
        <w:rPr>
          <w:sz w:val="28"/>
          <w:szCs w:val="28"/>
          <w:lang w:eastAsia="ru-RU"/>
        </w:rPr>
        <w:t xml:space="preserve">- обход. </w:t>
      </w:r>
      <w:r w:rsidR="00C23352" w:rsidRPr="00DA52C1">
        <w:rPr>
          <w:bCs/>
          <w:sz w:val="28"/>
          <w:szCs w:val="28"/>
          <w:lang w:eastAsia="ru-RU"/>
        </w:rPr>
        <w:t>В это время следует находиться в палате</w:t>
      </w:r>
      <w:r w:rsidR="00275213">
        <w:rPr>
          <w:bCs/>
          <w:sz w:val="28"/>
          <w:szCs w:val="28"/>
          <w:lang w:eastAsia="ru-RU"/>
        </w:rPr>
        <w:t xml:space="preserve"> </w:t>
      </w:r>
      <w:r w:rsidR="00C23352" w:rsidRPr="00DA52C1">
        <w:rPr>
          <w:bCs/>
          <w:sz w:val="28"/>
          <w:szCs w:val="28"/>
          <w:lang w:eastAsia="ru-RU"/>
        </w:rPr>
        <w:t>!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030208">
        <w:rPr>
          <w:sz w:val="28"/>
          <w:szCs w:val="28"/>
          <w:lang w:eastAsia="ru-RU"/>
        </w:rPr>
        <w:t xml:space="preserve">10.00 </w:t>
      </w:r>
      <w:r w:rsidR="00F80AC4" w:rsidRPr="00DA52C1">
        <w:rPr>
          <w:sz w:val="28"/>
          <w:szCs w:val="28"/>
          <w:lang w:eastAsia="ru-RU"/>
        </w:rPr>
        <w:tab/>
        <w:t>-</w:t>
      </w:r>
      <w:r w:rsidR="002752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</w:t>
      </w:r>
      <w:r w:rsidR="008D6E1E" w:rsidRPr="00DA52C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8D6E1E" w:rsidRPr="00DA52C1">
        <w:rPr>
          <w:sz w:val="28"/>
          <w:szCs w:val="28"/>
          <w:lang w:eastAsia="ru-RU"/>
        </w:rPr>
        <w:t xml:space="preserve">0 - </w:t>
      </w:r>
      <w:r w:rsidR="00F80AC4" w:rsidRPr="00DA52C1">
        <w:rPr>
          <w:sz w:val="28"/>
          <w:szCs w:val="28"/>
          <w:lang w:eastAsia="ru-RU"/>
        </w:rPr>
        <w:t>выполнение врачебных назначений (процедуры, исследования,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манипуляции)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13</w:t>
      </w:r>
      <w:r w:rsidR="008D6E1E" w:rsidRPr="00DA52C1">
        <w:rPr>
          <w:sz w:val="28"/>
          <w:szCs w:val="28"/>
          <w:lang w:eastAsia="ru-RU"/>
        </w:rPr>
        <w:t xml:space="preserve">.00 - </w:t>
      </w:r>
      <w:r>
        <w:rPr>
          <w:sz w:val="28"/>
          <w:szCs w:val="28"/>
          <w:lang w:eastAsia="ru-RU"/>
        </w:rPr>
        <w:t>14</w:t>
      </w:r>
      <w:r w:rsidR="00F80AC4" w:rsidRPr="00DA52C1">
        <w:rPr>
          <w:sz w:val="28"/>
          <w:szCs w:val="28"/>
          <w:lang w:eastAsia="ru-RU"/>
        </w:rPr>
        <w:t>.00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- обед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="008D6E1E" w:rsidRPr="00DA52C1">
        <w:rPr>
          <w:sz w:val="28"/>
          <w:szCs w:val="28"/>
          <w:lang w:eastAsia="ru-RU"/>
        </w:rPr>
        <w:t>.00 -</w:t>
      </w:r>
      <w:r w:rsidR="00275213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16.00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- тихий час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16.00 -</w:t>
      </w:r>
      <w:r w:rsidR="00275213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18.00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- отдых, выполнение врачебных назначений</w:t>
      </w:r>
      <w:r>
        <w:rPr>
          <w:sz w:val="28"/>
          <w:szCs w:val="28"/>
          <w:lang w:eastAsia="ru-RU"/>
        </w:rPr>
        <w:t>, процедуры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18.00 -</w:t>
      </w:r>
      <w:r w:rsidR="002752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19.0</w:t>
      </w:r>
      <w:r w:rsidR="00F80AC4" w:rsidRPr="00DA52C1">
        <w:rPr>
          <w:sz w:val="28"/>
          <w:szCs w:val="28"/>
          <w:lang w:eastAsia="ru-RU"/>
        </w:rPr>
        <w:t>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- ужин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 xml:space="preserve">19.00 - </w:t>
      </w:r>
      <w:r w:rsidR="00F80AC4" w:rsidRPr="00DA52C1">
        <w:rPr>
          <w:sz w:val="28"/>
          <w:szCs w:val="28"/>
          <w:lang w:eastAsia="ru-RU"/>
        </w:rPr>
        <w:t>20.00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 xml:space="preserve">- отдых, </w:t>
      </w:r>
      <w:r>
        <w:rPr>
          <w:sz w:val="28"/>
          <w:szCs w:val="28"/>
          <w:lang w:eastAsia="ru-RU"/>
        </w:rPr>
        <w:t xml:space="preserve">процедуры, </w:t>
      </w:r>
      <w:r w:rsidR="00F80AC4" w:rsidRPr="00DA52C1">
        <w:rPr>
          <w:sz w:val="28"/>
          <w:szCs w:val="28"/>
          <w:lang w:eastAsia="ru-RU"/>
        </w:rPr>
        <w:t>подготовка к исследованиям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 xml:space="preserve">21.00 - </w:t>
      </w:r>
      <w:r w:rsidR="00F80AC4" w:rsidRPr="00DA52C1">
        <w:rPr>
          <w:sz w:val="28"/>
          <w:szCs w:val="28"/>
          <w:lang w:eastAsia="ru-RU"/>
        </w:rPr>
        <w:t>22.00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- вечерние гигиенические процедуры</w:t>
      </w:r>
    </w:p>
    <w:p w:rsidR="00F80AC4" w:rsidRPr="00DA52C1" w:rsidRDefault="00E641B6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ab/>
        <w:t>22.00</w:t>
      </w:r>
      <w:r w:rsidR="008D6E1E" w:rsidRPr="00DA52C1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- сон.</w:t>
      </w:r>
    </w:p>
    <w:p w:rsidR="00C23352" w:rsidRPr="00C23352" w:rsidRDefault="00052CA6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 в</w:t>
      </w:r>
      <w:r w:rsidR="00C23352" w:rsidRPr="00C23352">
        <w:rPr>
          <w:sz w:val="28"/>
          <w:szCs w:val="28"/>
        </w:rPr>
        <w:t>озможны</w:t>
      </w:r>
      <w:r>
        <w:rPr>
          <w:sz w:val="28"/>
          <w:szCs w:val="28"/>
        </w:rPr>
        <w:t>ми</w:t>
      </w:r>
      <w:r w:rsidR="00C23352" w:rsidRPr="00C23352">
        <w:rPr>
          <w:sz w:val="28"/>
          <w:szCs w:val="28"/>
        </w:rPr>
        <w:t xml:space="preserve"> изменения в распорядке дня, </w:t>
      </w:r>
      <w:r>
        <w:rPr>
          <w:sz w:val="28"/>
          <w:szCs w:val="28"/>
        </w:rPr>
        <w:t xml:space="preserve">пациентов </w:t>
      </w:r>
      <w:r w:rsidR="00C23352" w:rsidRPr="00C23352">
        <w:rPr>
          <w:sz w:val="28"/>
          <w:szCs w:val="28"/>
        </w:rPr>
        <w:t>ознакомят  отделении.</w:t>
      </w:r>
    </w:p>
    <w:p w:rsidR="00E641B6" w:rsidRPr="00DA52C1" w:rsidRDefault="00E641B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Pr="00DA52C1" w:rsidRDefault="008D6E1E" w:rsidP="002C637A">
      <w:pPr>
        <w:pStyle w:val="ab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val="en-US" w:eastAsia="ru-RU"/>
        </w:rPr>
        <w:t>X</w:t>
      </w:r>
      <w:r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Порядок посещения пациентов</w:t>
      </w:r>
    </w:p>
    <w:p w:rsidR="00BE5AB6" w:rsidRPr="00DA52C1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 </w:t>
      </w:r>
      <w:r w:rsidR="00BE5AB6" w:rsidRPr="00DA52C1">
        <w:rPr>
          <w:sz w:val="28"/>
          <w:szCs w:val="28"/>
        </w:rPr>
        <w:t>Посещение пациентов в стационарных отделениях (кроме отделения анестезиологии-реанимации) разрешено 2 раза в день:</w:t>
      </w:r>
    </w:p>
    <w:p w:rsidR="00BE5AB6" w:rsidRPr="00DA52C1" w:rsidRDefault="00BE5AB6" w:rsidP="00DA52C1">
      <w:pPr>
        <w:pStyle w:val="ab"/>
        <w:jc w:val="both"/>
        <w:rPr>
          <w:sz w:val="28"/>
          <w:szCs w:val="28"/>
        </w:rPr>
      </w:pPr>
      <w:r w:rsidRPr="00DA52C1">
        <w:rPr>
          <w:sz w:val="28"/>
          <w:szCs w:val="28"/>
        </w:rPr>
        <w:t>с 10.00 до 14.00 час</w:t>
      </w:r>
      <w:r w:rsidR="00BC51B4" w:rsidRPr="00DA52C1">
        <w:rPr>
          <w:sz w:val="28"/>
          <w:szCs w:val="28"/>
        </w:rPr>
        <w:t>ов</w:t>
      </w:r>
      <w:r w:rsidRPr="00DA52C1">
        <w:rPr>
          <w:sz w:val="28"/>
          <w:szCs w:val="28"/>
        </w:rPr>
        <w:t xml:space="preserve"> и с 16.00 до 20.00 час</w:t>
      </w:r>
      <w:r w:rsidR="00BC51B4" w:rsidRPr="00DA52C1">
        <w:rPr>
          <w:sz w:val="28"/>
          <w:szCs w:val="28"/>
        </w:rPr>
        <w:t>ов</w:t>
      </w:r>
      <w:r w:rsidRPr="00DA52C1">
        <w:rPr>
          <w:sz w:val="28"/>
          <w:szCs w:val="28"/>
        </w:rPr>
        <w:t>.</w:t>
      </w:r>
    </w:p>
    <w:p w:rsidR="00BE5AB6" w:rsidRPr="00DA52C1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10.2. </w:t>
      </w:r>
      <w:r w:rsidR="00BE5AB6" w:rsidRPr="00DA52C1">
        <w:rPr>
          <w:sz w:val="28"/>
          <w:szCs w:val="28"/>
        </w:rPr>
        <w:t>Пропуск в отделения осуществляется в установленные данным Поряд</w:t>
      </w:r>
      <w:r>
        <w:rPr>
          <w:sz w:val="28"/>
          <w:szCs w:val="28"/>
        </w:rPr>
        <w:t>ком часы, по документам, удостоверяющим личность;</w:t>
      </w:r>
    </w:p>
    <w:p w:rsidR="00BE5AB6" w:rsidRPr="00DA52C1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 </w:t>
      </w:r>
      <w:r w:rsidR="00BE5AB6" w:rsidRPr="00DA52C1">
        <w:rPr>
          <w:sz w:val="28"/>
          <w:szCs w:val="28"/>
        </w:rPr>
        <w:t>Ухаживающие лица, посетители в неустановленные часы допускаются в отделения только при наличии пропуска, утвержденной формы и подписанного за</w:t>
      </w:r>
      <w:r>
        <w:rPr>
          <w:sz w:val="28"/>
          <w:szCs w:val="28"/>
        </w:rPr>
        <w:t>ведующим отделением;</w:t>
      </w:r>
    </w:p>
    <w:p w:rsidR="00BE5AB6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10.4. </w:t>
      </w:r>
      <w:r w:rsidR="00BE5AB6" w:rsidRPr="00DA52C1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п.3.6. гл. СанПиН 2.1.3.2630</w:t>
      </w:r>
      <w:r w:rsidR="00BE5AB6" w:rsidRPr="00DA52C1">
        <w:rPr>
          <w:sz w:val="28"/>
          <w:szCs w:val="28"/>
        </w:rPr>
        <w:t>-10 «Сан</w:t>
      </w:r>
      <w:r>
        <w:rPr>
          <w:sz w:val="28"/>
          <w:szCs w:val="28"/>
        </w:rPr>
        <w:t>итарно-э</w:t>
      </w:r>
      <w:r w:rsidR="00BE5AB6" w:rsidRPr="00DA52C1">
        <w:rPr>
          <w:sz w:val="28"/>
          <w:szCs w:val="28"/>
        </w:rPr>
        <w:t>пид</w:t>
      </w:r>
      <w:r>
        <w:rPr>
          <w:sz w:val="28"/>
          <w:szCs w:val="28"/>
        </w:rPr>
        <w:t xml:space="preserve">емиологические </w:t>
      </w:r>
      <w:r w:rsidR="00BE5AB6" w:rsidRPr="00DA52C1">
        <w:rPr>
          <w:sz w:val="28"/>
          <w:szCs w:val="28"/>
        </w:rPr>
        <w:t>требования к учреждениям, осуществляющим медицинскую деятельность» посетители в верхней одежде и без сменной обуви в отделения не до</w:t>
      </w:r>
      <w:r w:rsidR="003A1EDF">
        <w:rPr>
          <w:sz w:val="28"/>
          <w:szCs w:val="28"/>
        </w:rPr>
        <w:t>пускаются;</w:t>
      </w:r>
    </w:p>
    <w:p w:rsidR="006B34A1" w:rsidRPr="003A1EDF" w:rsidRDefault="003A1EDF" w:rsidP="003A1EDF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10.5. </w:t>
      </w:r>
      <w:r w:rsidRPr="00B77469">
        <w:rPr>
          <w:color w:val="000000"/>
          <w:sz w:val="28"/>
          <w:szCs w:val="28"/>
        </w:rPr>
        <w:t xml:space="preserve">Количество посетителей к одному пациенту одновременно </w:t>
      </w:r>
      <w:r w:rsidRPr="00B77469">
        <w:rPr>
          <w:sz w:val="28"/>
          <w:szCs w:val="28"/>
        </w:rPr>
        <w:t>не более 2 человек.</w:t>
      </w:r>
    </w:p>
    <w:p w:rsidR="00B213EE" w:rsidRDefault="00B213EE" w:rsidP="00B213EE">
      <w:pPr>
        <w:pStyle w:val="ab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XI. П</w:t>
      </w:r>
      <w:r w:rsidRPr="00B213EE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</w:t>
      </w:r>
      <w:r w:rsidR="00BA1841" w:rsidRPr="00B213EE">
        <w:rPr>
          <w:color w:val="000000"/>
          <w:sz w:val="28"/>
          <w:szCs w:val="28"/>
          <w:lang w:bidi="ru-RU"/>
        </w:rPr>
        <w:t xml:space="preserve">посещения родственниками пациентов </w:t>
      </w:r>
    </w:p>
    <w:p w:rsidR="00BA1841" w:rsidRPr="00B213EE" w:rsidRDefault="00BA1841" w:rsidP="00B213EE">
      <w:pPr>
        <w:pStyle w:val="ab"/>
        <w:rPr>
          <w:sz w:val="28"/>
          <w:szCs w:val="28"/>
        </w:rPr>
      </w:pPr>
      <w:r w:rsidRPr="00B213EE">
        <w:rPr>
          <w:sz w:val="28"/>
          <w:szCs w:val="28"/>
        </w:rPr>
        <w:t>отделений анестезиологии-реанимации (палат интенсивной терапии)</w:t>
      </w:r>
    </w:p>
    <w:p w:rsidR="00B213EE" w:rsidRPr="003E72D3" w:rsidRDefault="00B213EE" w:rsidP="00B213EE">
      <w:pPr>
        <w:pStyle w:val="ab"/>
        <w:rPr>
          <w:color w:val="000000"/>
          <w:sz w:val="16"/>
          <w:szCs w:val="16"/>
          <w:lang w:bidi="ru-RU"/>
        </w:rPr>
      </w:pPr>
    </w:p>
    <w:p w:rsidR="00BA1841" w:rsidRPr="00B213EE" w:rsidRDefault="00B213EE" w:rsidP="00B213EE">
      <w:pPr>
        <w:pStyle w:val="ab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="00BA1841" w:rsidRPr="00B213EE">
        <w:rPr>
          <w:color w:val="000000"/>
          <w:sz w:val="28"/>
          <w:szCs w:val="28"/>
          <w:lang w:bidi="ru-RU"/>
        </w:rPr>
        <w:t>азрешается при выполнении следующих условий:</w:t>
      </w:r>
    </w:p>
    <w:p w:rsidR="00B213EE" w:rsidRPr="00B213EE" w:rsidRDefault="00B213EE" w:rsidP="00B213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2C1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</w:t>
      </w:r>
      <w:r w:rsidRPr="00B213EE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деятельность», утв. Постановлением Главного государственного санитарного врача РФ от 18.05.2010 № 58 отделения реанимации наряду с операционными относятся к классу чистоты помещений «А». В них должна сохраняться стерильность.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 w:rsidRPr="008D4CC3">
        <w:rPr>
          <w:sz w:val="28"/>
          <w:szCs w:val="28"/>
        </w:rPr>
        <w:tab/>
      </w:r>
      <w:r w:rsidR="00B213EE" w:rsidRPr="008D4CC3">
        <w:rPr>
          <w:sz w:val="28"/>
          <w:szCs w:val="28"/>
        </w:rPr>
        <w:t>Для удобства посетителей, установления очередности посещения, время посещения отделения анестезиологии-реанимации можно согласовать заблаговременно с заведующим отделение</w:t>
      </w:r>
      <w:r w:rsidR="008D4CC3" w:rsidRPr="008D4CC3">
        <w:rPr>
          <w:sz w:val="28"/>
          <w:szCs w:val="28"/>
        </w:rPr>
        <w:t>м</w:t>
      </w:r>
      <w:r w:rsidR="00B213EE" w:rsidRPr="008D4CC3">
        <w:rPr>
          <w:sz w:val="28"/>
          <w:szCs w:val="28"/>
        </w:rPr>
        <w:t xml:space="preserve"> анестезиологии-реанимации, в том числе по телефону.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11.1. </w:t>
      </w:r>
      <w:r w:rsidR="00BA1841" w:rsidRPr="00B213EE">
        <w:rPr>
          <w:sz w:val="28"/>
          <w:szCs w:val="28"/>
        </w:rPr>
        <w:t>Посещать больных в отделении анестезиологии-реанимации (палате интенсивной терапии) (далее по тексту - отделение) разрешается лицам, внесенным в информированное согласие пациента и/или с устного согласия пациента. Для установления личности посетителя необходимо предъявить паспорт, иной документ, удостоверяющий личность в соотв</w:t>
      </w:r>
      <w:r w:rsidR="008D4CC3">
        <w:rPr>
          <w:sz w:val="28"/>
          <w:szCs w:val="28"/>
        </w:rPr>
        <w:t>етствии с законодательством РФ;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11.2. </w:t>
      </w:r>
      <w:r w:rsidR="00BA1841" w:rsidRPr="00B213EE">
        <w:rPr>
          <w:color w:val="000000"/>
          <w:sz w:val="28"/>
          <w:szCs w:val="28"/>
          <w:lang w:bidi="ru-RU"/>
        </w:rPr>
        <w:t>Посетители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11.3. </w:t>
      </w:r>
      <w:r w:rsidR="00BA1841" w:rsidRPr="00B213EE">
        <w:rPr>
          <w:color w:val="000000"/>
          <w:sz w:val="28"/>
          <w:szCs w:val="28"/>
          <w:lang w:bidi="ru-RU"/>
        </w:rPr>
        <w:t>Перед посещением медицинскому персоналу необходимо провести с посетителями краткую беседу о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11.4. </w:t>
      </w:r>
      <w:r w:rsidR="00BA1841" w:rsidRPr="00B213EE">
        <w:rPr>
          <w:color w:val="000000"/>
          <w:sz w:val="28"/>
          <w:szCs w:val="28"/>
          <w:lang w:bidi="ru-RU"/>
        </w:rPr>
        <w:t>Перед посещением отделения посетитель должен снять верхнюю одежду, надеть бахилы, халат, маску, шапочку, тщательно вымыть руки. Халат, маску, шапочку посети</w:t>
      </w:r>
      <w:r w:rsidR="00B213EE">
        <w:rPr>
          <w:color w:val="000000"/>
          <w:sz w:val="28"/>
          <w:szCs w:val="28"/>
          <w:lang w:bidi="ru-RU"/>
        </w:rPr>
        <w:t>телям Больница</w:t>
      </w:r>
      <w:r w:rsidR="00BA1841" w:rsidRPr="00B213EE">
        <w:rPr>
          <w:color w:val="000000"/>
          <w:sz w:val="28"/>
          <w:szCs w:val="28"/>
          <w:lang w:bidi="ru-RU"/>
        </w:rPr>
        <w:t xml:space="preserve"> не предоставляет. Посетители должны позаботиться об этом самостоятельно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11.5. </w:t>
      </w:r>
      <w:r w:rsidR="00BA1841" w:rsidRPr="00B213EE">
        <w:rPr>
          <w:color w:val="000000"/>
          <w:sz w:val="28"/>
          <w:szCs w:val="28"/>
          <w:lang w:bidi="ru-RU"/>
        </w:rPr>
        <w:t>Мобильный телефон и другие электронные у</w:t>
      </w:r>
      <w:r w:rsidR="008D4CC3">
        <w:rPr>
          <w:color w:val="000000"/>
          <w:sz w:val="28"/>
          <w:szCs w:val="28"/>
          <w:lang w:bidi="ru-RU"/>
        </w:rPr>
        <w:t>стройства должны быть выключены;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11.6. </w:t>
      </w:r>
      <w:r w:rsidR="00BA1841" w:rsidRPr="00B213EE">
        <w:rPr>
          <w:color w:val="000000"/>
          <w:sz w:val="28"/>
          <w:szCs w:val="28"/>
          <w:lang w:bidi="ru-RU"/>
        </w:rPr>
        <w:t>Запрещается вести фото-, аудио- и видеосъемку по моральным и этическим соображениям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11.7. </w:t>
      </w:r>
      <w:r w:rsidR="00BA1841" w:rsidRPr="00B213EE">
        <w:rPr>
          <w:color w:val="000000"/>
          <w:sz w:val="28"/>
          <w:szCs w:val="28"/>
          <w:lang w:bidi="ru-RU"/>
        </w:rPr>
        <w:t>Посетители в состоянии алкогольного (наркотического) опьянения в отделение не допускаются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11.8. </w:t>
      </w:r>
      <w:r w:rsidR="00BA1841" w:rsidRPr="00B213EE">
        <w:rPr>
          <w:color w:val="000000"/>
          <w:sz w:val="28"/>
          <w:szCs w:val="28"/>
          <w:lang w:bidi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11.9. </w:t>
      </w:r>
      <w:r w:rsidR="00BA1841" w:rsidRPr="00B213EE">
        <w:rPr>
          <w:color w:val="000000"/>
          <w:sz w:val="28"/>
          <w:szCs w:val="28"/>
          <w:lang w:bidi="ru-RU"/>
        </w:rPr>
        <w:t>Не разрешается посещать пациентов посетителям в возрасте до 14 лет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ab/>
        <w:t xml:space="preserve">11.10. </w:t>
      </w:r>
      <w:r w:rsidR="00BA1841" w:rsidRPr="00B213EE">
        <w:rPr>
          <w:color w:val="000000"/>
          <w:sz w:val="28"/>
          <w:szCs w:val="28"/>
          <w:lang w:bidi="ru-RU"/>
        </w:rPr>
        <w:t>Одновременно разрешается находиться в палате отделения</w:t>
      </w:r>
      <w:r>
        <w:rPr>
          <w:color w:val="000000"/>
          <w:sz w:val="28"/>
          <w:szCs w:val="28"/>
          <w:lang w:bidi="ru-RU"/>
        </w:rPr>
        <w:t xml:space="preserve"> не более</w:t>
      </w:r>
      <w:r w:rsidR="00BA1841" w:rsidRPr="00B213EE">
        <w:rPr>
          <w:color w:val="000000"/>
          <w:sz w:val="28"/>
          <w:szCs w:val="28"/>
          <w:lang w:bidi="ru-RU"/>
        </w:rPr>
        <w:t xml:space="preserve"> двух посетител</w:t>
      </w:r>
      <w:r>
        <w:rPr>
          <w:color w:val="000000"/>
          <w:sz w:val="28"/>
          <w:szCs w:val="28"/>
          <w:lang w:bidi="ru-RU"/>
        </w:rPr>
        <w:t xml:space="preserve">ей, </w:t>
      </w:r>
      <w:r w:rsidR="00BA1841" w:rsidRPr="00B213EE">
        <w:rPr>
          <w:color w:val="000000"/>
          <w:sz w:val="28"/>
          <w:szCs w:val="28"/>
          <w:lang w:bidi="ru-RU"/>
        </w:rPr>
        <w:t>вне зависимости от того, кого они посещают и не более двух посетителей в день к одному пациенту. Продолжительность посещения  в отделении (палате) не должна превышать 15 минут (за исключением особых случаев по разрешению лечащего врача)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11.11. </w:t>
      </w:r>
      <w:r w:rsidR="00BA1841" w:rsidRPr="00B213EE">
        <w:rPr>
          <w:color w:val="000000"/>
          <w:sz w:val="28"/>
          <w:szCs w:val="28"/>
          <w:lang w:bidi="ru-RU"/>
        </w:rPr>
        <w:t>Посещения родственников не разрешаются во время проведения в палате инвазивных манипуляций (интубация трахеи, к</w:t>
      </w:r>
      <w:r w:rsidR="008D4CC3">
        <w:rPr>
          <w:color w:val="000000"/>
          <w:sz w:val="28"/>
          <w:szCs w:val="28"/>
          <w:lang w:bidi="ru-RU"/>
        </w:rPr>
        <w:t>атетеризация сосудов, перевязки, проведение</w:t>
      </w:r>
      <w:r w:rsidR="00BA1841" w:rsidRPr="00B213EE">
        <w:rPr>
          <w:color w:val="000000"/>
          <w:sz w:val="28"/>
          <w:szCs w:val="28"/>
          <w:lang w:bidi="ru-RU"/>
        </w:rPr>
        <w:t xml:space="preserve"> сердечно-легочной реанимации</w:t>
      </w:r>
      <w:r w:rsidR="008D4CC3">
        <w:rPr>
          <w:color w:val="000000"/>
          <w:sz w:val="28"/>
          <w:szCs w:val="28"/>
          <w:lang w:bidi="ru-RU"/>
        </w:rPr>
        <w:t xml:space="preserve"> и другие);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11.12. </w:t>
      </w:r>
      <w:r w:rsidR="00BA1841" w:rsidRPr="00B213EE">
        <w:rPr>
          <w:color w:val="000000"/>
          <w:sz w:val="28"/>
          <w:szCs w:val="28"/>
          <w:lang w:bidi="ru-RU"/>
        </w:rPr>
        <w:t>Посетители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11.13. </w:t>
      </w:r>
      <w:r w:rsidR="00BA1841" w:rsidRPr="00B213EE">
        <w:rPr>
          <w:color w:val="000000"/>
          <w:sz w:val="28"/>
          <w:szCs w:val="28"/>
          <w:lang w:bidi="ru-RU"/>
        </w:rPr>
        <w:t>В соответствии с Федеральным законом от 21.11.2011 № 323-ФЗ (ред. от 03.07.2016</w:t>
      </w:r>
      <w:r>
        <w:rPr>
          <w:color w:val="000000"/>
          <w:sz w:val="28"/>
          <w:szCs w:val="28"/>
          <w:lang w:bidi="ru-RU"/>
        </w:rPr>
        <w:t xml:space="preserve"> года</w:t>
      </w:r>
      <w:r w:rsidR="00BA1841" w:rsidRPr="00B213EE">
        <w:rPr>
          <w:color w:val="000000"/>
          <w:sz w:val="28"/>
          <w:szCs w:val="28"/>
          <w:lang w:bidi="ru-RU"/>
        </w:rPr>
        <w:t xml:space="preserve">) «Об основах охраны здоровья граждан в Российской Федерации», медицинскому персоналу </w:t>
      </w:r>
      <w:r>
        <w:rPr>
          <w:color w:val="000000"/>
          <w:sz w:val="28"/>
          <w:szCs w:val="28"/>
          <w:lang w:bidi="ru-RU"/>
        </w:rPr>
        <w:t>следует</w:t>
      </w:r>
      <w:r w:rsidR="00BA1841" w:rsidRPr="00B213EE">
        <w:rPr>
          <w:color w:val="000000"/>
          <w:sz w:val="28"/>
          <w:szCs w:val="28"/>
          <w:lang w:bidi="ru-RU"/>
        </w:rPr>
        <w:t xml:space="preserve"> обеспечит</w:t>
      </w:r>
      <w:r>
        <w:rPr>
          <w:color w:val="000000"/>
          <w:sz w:val="28"/>
          <w:szCs w:val="28"/>
          <w:lang w:bidi="ru-RU"/>
        </w:rPr>
        <w:t>ь</w:t>
      </w:r>
      <w:r w:rsidR="00BA1841" w:rsidRPr="00B213EE">
        <w:rPr>
          <w:color w:val="000000"/>
          <w:sz w:val="28"/>
          <w:szCs w:val="28"/>
          <w:lang w:bidi="ru-RU"/>
        </w:rPr>
        <w:t xml:space="preserve"> защиту прав всех пациентов, находящихся в </w:t>
      </w:r>
      <w:r w:rsidR="00BA1841" w:rsidRPr="00B213EE">
        <w:rPr>
          <w:sz w:val="28"/>
          <w:szCs w:val="28"/>
        </w:rPr>
        <w:t xml:space="preserve">отделении </w:t>
      </w:r>
      <w:r w:rsidR="00BA1841" w:rsidRPr="00B213EE">
        <w:rPr>
          <w:color w:val="000000"/>
          <w:sz w:val="28"/>
          <w:szCs w:val="28"/>
          <w:lang w:bidi="ru-RU"/>
        </w:rPr>
        <w:t>(защита персональной информации, соблюдение охранительного режима, оказание своевременной помощи)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11.14. </w:t>
      </w:r>
      <w:r w:rsidR="00BA1841" w:rsidRPr="00B213EE">
        <w:rPr>
          <w:color w:val="000000"/>
          <w:sz w:val="28"/>
          <w:szCs w:val="28"/>
          <w:lang w:bidi="ru-RU"/>
        </w:rPr>
        <w:t>Посещение пациента в отделениях допускается только в присутствии врача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E21764">
        <w:rPr>
          <w:color w:val="000000"/>
          <w:sz w:val="28"/>
          <w:szCs w:val="28"/>
          <w:lang w:bidi="ru-RU"/>
        </w:rPr>
        <w:t xml:space="preserve">11.15. </w:t>
      </w:r>
      <w:r w:rsidR="00BA1841" w:rsidRPr="00E21764">
        <w:rPr>
          <w:color w:val="000000"/>
          <w:sz w:val="28"/>
          <w:szCs w:val="28"/>
          <w:lang w:bidi="ru-RU"/>
        </w:rPr>
        <w:t xml:space="preserve">Режим посещения пациентов </w:t>
      </w:r>
      <w:r w:rsidR="00BA1841" w:rsidRPr="00E21764">
        <w:rPr>
          <w:sz w:val="28"/>
          <w:szCs w:val="28"/>
        </w:rPr>
        <w:t xml:space="preserve">отделений </w:t>
      </w:r>
      <w:r w:rsidR="008D4CC3" w:rsidRPr="00E21764">
        <w:rPr>
          <w:color w:val="000000"/>
          <w:sz w:val="28"/>
          <w:szCs w:val="28"/>
          <w:lang w:bidi="ru-RU"/>
        </w:rPr>
        <w:t>с 12:00 -14:00 ежедневно;</w:t>
      </w:r>
    </w:p>
    <w:p w:rsidR="00BA1841" w:rsidRPr="00B213EE" w:rsidRDefault="003A1EDF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11.16. </w:t>
      </w:r>
      <w:r w:rsidR="00BA1841" w:rsidRPr="00B213EE">
        <w:rPr>
          <w:color w:val="000000"/>
          <w:sz w:val="28"/>
          <w:szCs w:val="28"/>
          <w:lang w:bidi="ru-RU"/>
        </w:rPr>
        <w:t>Перемещение посетителей по отделению производится только в сопро</w:t>
      </w:r>
      <w:r w:rsidR="008D4CC3">
        <w:rPr>
          <w:color w:val="000000"/>
          <w:sz w:val="28"/>
          <w:szCs w:val="28"/>
          <w:lang w:bidi="ru-RU"/>
        </w:rPr>
        <w:t>вождении персонала отделения;</w:t>
      </w:r>
    </w:p>
    <w:p w:rsidR="00BA1841" w:rsidRDefault="003A1EDF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11.17. </w:t>
      </w:r>
      <w:r w:rsidR="00BA1841" w:rsidRPr="00B213EE">
        <w:rPr>
          <w:color w:val="000000"/>
          <w:sz w:val="28"/>
          <w:szCs w:val="28"/>
          <w:lang w:bidi="ru-RU"/>
        </w:rPr>
        <w:t>Врач-реаниматолог несет персональную ответственность за заполнение памят</w:t>
      </w:r>
      <w:r>
        <w:rPr>
          <w:color w:val="000000"/>
          <w:sz w:val="28"/>
          <w:szCs w:val="28"/>
          <w:lang w:bidi="ru-RU"/>
        </w:rPr>
        <w:t>ки для посетителей и</w:t>
      </w:r>
      <w:r w:rsidR="00BA1841" w:rsidRPr="00B213EE">
        <w:rPr>
          <w:color w:val="000000"/>
          <w:sz w:val="28"/>
          <w:szCs w:val="28"/>
          <w:lang w:bidi="ru-RU"/>
        </w:rPr>
        <w:t xml:space="preserve"> наличие подписанной вышеуказанной памятки посетите</w:t>
      </w:r>
      <w:r>
        <w:rPr>
          <w:color w:val="000000"/>
          <w:sz w:val="28"/>
          <w:szCs w:val="28"/>
          <w:lang w:bidi="ru-RU"/>
        </w:rPr>
        <w:t xml:space="preserve">лем </w:t>
      </w:r>
      <w:r w:rsidR="00BA1841" w:rsidRPr="00B213EE">
        <w:rPr>
          <w:color w:val="000000"/>
          <w:sz w:val="28"/>
          <w:szCs w:val="28"/>
          <w:lang w:bidi="ru-RU"/>
        </w:rPr>
        <w:t>в медицинской карте пациента.</w:t>
      </w: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sectPr w:rsidR="00FA2D7B" w:rsidSect="00525A3D">
      <w:footerReference w:type="default" r:id="rId10"/>
      <w:pgSz w:w="11909" w:h="16834"/>
      <w:pgMar w:top="851" w:right="851" w:bottom="851" w:left="1418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BB" w:rsidRDefault="00C232BB" w:rsidP="008D6E1E">
      <w:r>
        <w:separator/>
      </w:r>
    </w:p>
  </w:endnote>
  <w:endnote w:type="continuationSeparator" w:id="0">
    <w:p w:rsidR="00C232BB" w:rsidRDefault="00C232BB" w:rsidP="008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8257"/>
      <w:docPartObj>
        <w:docPartGallery w:val="Page Numbers (Bottom of Page)"/>
        <w:docPartUnique/>
      </w:docPartObj>
    </w:sdtPr>
    <w:sdtEndPr/>
    <w:sdtContent>
      <w:p w:rsidR="00030208" w:rsidRDefault="00724926">
        <w:pPr>
          <w:pStyle w:val="a6"/>
          <w:jc w:val="right"/>
        </w:pPr>
        <w:r w:rsidRPr="008D6E1E">
          <w:rPr>
            <w:sz w:val="20"/>
          </w:rPr>
          <w:fldChar w:fldCharType="begin"/>
        </w:r>
        <w:r w:rsidR="00030208" w:rsidRPr="008D6E1E">
          <w:rPr>
            <w:sz w:val="20"/>
          </w:rPr>
          <w:instrText xml:space="preserve"> PAGE   \* MERGEFORMAT </w:instrText>
        </w:r>
        <w:r w:rsidRPr="008D6E1E">
          <w:rPr>
            <w:sz w:val="20"/>
          </w:rPr>
          <w:fldChar w:fldCharType="separate"/>
        </w:r>
        <w:r w:rsidR="00EC6D62">
          <w:rPr>
            <w:noProof/>
            <w:sz w:val="20"/>
          </w:rPr>
          <w:t>8</w:t>
        </w:r>
        <w:r w:rsidRPr="008D6E1E">
          <w:rPr>
            <w:sz w:val="20"/>
          </w:rPr>
          <w:fldChar w:fldCharType="end"/>
        </w:r>
      </w:p>
    </w:sdtContent>
  </w:sdt>
  <w:p w:rsidR="00030208" w:rsidRDefault="000302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BB" w:rsidRDefault="00C232BB" w:rsidP="008D6E1E">
      <w:r>
        <w:separator/>
      </w:r>
    </w:p>
  </w:footnote>
  <w:footnote w:type="continuationSeparator" w:id="0">
    <w:p w:rsidR="00C232BB" w:rsidRDefault="00C232BB" w:rsidP="008D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204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E586F640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3" w15:restartNumberingAfterBreak="0">
    <w:nsid w:val="1439128B"/>
    <w:multiLevelType w:val="hybridMultilevel"/>
    <w:tmpl w:val="C818EF40"/>
    <w:lvl w:ilvl="0" w:tplc="CC44FEB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44DCE"/>
    <w:multiLevelType w:val="hybridMultilevel"/>
    <w:tmpl w:val="B4A6E382"/>
    <w:lvl w:ilvl="0" w:tplc="E52EA5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42FCAA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212D"/>
    <w:multiLevelType w:val="hybridMultilevel"/>
    <w:tmpl w:val="C13836F2"/>
    <w:lvl w:ilvl="0" w:tplc="5F7C9F6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C41585"/>
    <w:multiLevelType w:val="multilevel"/>
    <w:tmpl w:val="B35C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075BBF"/>
    <w:multiLevelType w:val="hybridMultilevel"/>
    <w:tmpl w:val="8974999E"/>
    <w:lvl w:ilvl="0" w:tplc="EB10511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BB6D7E"/>
    <w:multiLevelType w:val="hybridMultilevel"/>
    <w:tmpl w:val="AD10D23A"/>
    <w:lvl w:ilvl="0" w:tplc="7772E27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C4"/>
    <w:rsid w:val="000008B4"/>
    <w:rsid w:val="00005674"/>
    <w:rsid w:val="000062A3"/>
    <w:rsid w:val="00007E9E"/>
    <w:rsid w:val="00016DD1"/>
    <w:rsid w:val="00027485"/>
    <w:rsid w:val="00030208"/>
    <w:rsid w:val="00031155"/>
    <w:rsid w:val="00032E1A"/>
    <w:rsid w:val="00035FCC"/>
    <w:rsid w:val="0003678E"/>
    <w:rsid w:val="00042614"/>
    <w:rsid w:val="000463C7"/>
    <w:rsid w:val="00051679"/>
    <w:rsid w:val="00052CA6"/>
    <w:rsid w:val="0005432D"/>
    <w:rsid w:val="000635E2"/>
    <w:rsid w:val="0006437D"/>
    <w:rsid w:val="00073851"/>
    <w:rsid w:val="00073C50"/>
    <w:rsid w:val="00074B9F"/>
    <w:rsid w:val="000772E8"/>
    <w:rsid w:val="00081639"/>
    <w:rsid w:val="00081798"/>
    <w:rsid w:val="00084E8D"/>
    <w:rsid w:val="00094B4B"/>
    <w:rsid w:val="00094F20"/>
    <w:rsid w:val="000A1D35"/>
    <w:rsid w:val="000A28C5"/>
    <w:rsid w:val="000A4EFE"/>
    <w:rsid w:val="000B0835"/>
    <w:rsid w:val="000C1542"/>
    <w:rsid w:val="000C53C1"/>
    <w:rsid w:val="000E53A8"/>
    <w:rsid w:val="000E5595"/>
    <w:rsid w:val="000F16EB"/>
    <w:rsid w:val="00106D4D"/>
    <w:rsid w:val="0011199D"/>
    <w:rsid w:val="001150CE"/>
    <w:rsid w:val="0011770B"/>
    <w:rsid w:val="0012272E"/>
    <w:rsid w:val="00126F1B"/>
    <w:rsid w:val="0013201E"/>
    <w:rsid w:val="00132988"/>
    <w:rsid w:val="00137375"/>
    <w:rsid w:val="00140ADC"/>
    <w:rsid w:val="001459C2"/>
    <w:rsid w:val="00147834"/>
    <w:rsid w:val="00153FE1"/>
    <w:rsid w:val="00155F52"/>
    <w:rsid w:val="00156526"/>
    <w:rsid w:val="001577A2"/>
    <w:rsid w:val="00160041"/>
    <w:rsid w:val="001635CF"/>
    <w:rsid w:val="00166758"/>
    <w:rsid w:val="00170338"/>
    <w:rsid w:val="0017290E"/>
    <w:rsid w:val="00175C4E"/>
    <w:rsid w:val="00184AB4"/>
    <w:rsid w:val="00193760"/>
    <w:rsid w:val="0019667B"/>
    <w:rsid w:val="001969AF"/>
    <w:rsid w:val="00197D20"/>
    <w:rsid w:val="001A48A1"/>
    <w:rsid w:val="001B6D82"/>
    <w:rsid w:val="001D6C2D"/>
    <w:rsid w:val="001E5624"/>
    <w:rsid w:val="001E7457"/>
    <w:rsid w:val="001F0264"/>
    <w:rsid w:val="001F529C"/>
    <w:rsid w:val="00203D83"/>
    <w:rsid w:val="00204F85"/>
    <w:rsid w:val="002115D4"/>
    <w:rsid w:val="00215ED8"/>
    <w:rsid w:val="00216D08"/>
    <w:rsid w:val="00222F88"/>
    <w:rsid w:val="00223A4D"/>
    <w:rsid w:val="00224199"/>
    <w:rsid w:val="00231057"/>
    <w:rsid w:val="00234EDB"/>
    <w:rsid w:val="00237B94"/>
    <w:rsid w:val="00242839"/>
    <w:rsid w:val="002457E8"/>
    <w:rsid w:val="00246F56"/>
    <w:rsid w:val="00254FFD"/>
    <w:rsid w:val="00256DF1"/>
    <w:rsid w:val="00265F52"/>
    <w:rsid w:val="0026634D"/>
    <w:rsid w:val="00272FBE"/>
    <w:rsid w:val="002734C2"/>
    <w:rsid w:val="00274EBB"/>
    <w:rsid w:val="00275213"/>
    <w:rsid w:val="002818E6"/>
    <w:rsid w:val="0028554B"/>
    <w:rsid w:val="0029078F"/>
    <w:rsid w:val="00295AE5"/>
    <w:rsid w:val="002A4DFF"/>
    <w:rsid w:val="002A633A"/>
    <w:rsid w:val="002A7CD4"/>
    <w:rsid w:val="002B3532"/>
    <w:rsid w:val="002C637A"/>
    <w:rsid w:val="002E2B7C"/>
    <w:rsid w:val="002E2CD6"/>
    <w:rsid w:val="002E642F"/>
    <w:rsid w:val="002F33BF"/>
    <w:rsid w:val="00306E9D"/>
    <w:rsid w:val="00323AF2"/>
    <w:rsid w:val="00333274"/>
    <w:rsid w:val="0034053E"/>
    <w:rsid w:val="0034316D"/>
    <w:rsid w:val="00343D64"/>
    <w:rsid w:val="00347F58"/>
    <w:rsid w:val="00351EA2"/>
    <w:rsid w:val="00354FB7"/>
    <w:rsid w:val="003602B2"/>
    <w:rsid w:val="00367131"/>
    <w:rsid w:val="00377C30"/>
    <w:rsid w:val="00377E1C"/>
    <w:rsid w:val="00382EFF"/>
    <w:rsid w:val="00392DDA"/>
    <w:rsid w:val="00393104"/>
    <w:rsid w:val="003938A6"/>
    <w:rsid w:val="00396C9E"/>
    <w:rsid w:val="003A096F"/>
    <w:rsid w:val="003A1EDF"/>
    <w:rsid w:val="003B1B42"/>
    <w:rsid w:val="003B6D6E"/>
    <w:rsid w:val="003B7E2C"/>
    <w:rsid w:val="003C0116"/>
    <w:rsid w:val="003C2EB6"/>
    <w:rsid w:val="003C4101"/>
    <w:rsid w:val="003C5D46"/>
    <w:rsid w:val="003E3A81"/>
    <w:rsid w:val="003E4A88"/>
    <w:rsid w:val="003E69C4"/>
    <w:rsid w:val="003E72D3"/>
    <w:rsid w:val="003F6B12"/>
    <w:rsid w:val="0040447B"/>
    <w:rsid w:val="00417F96"/>
    <w:rsid w:val="004225BF"/>
    <w:rsid w:val="00434C47"/>
    <w:rsid w:val="004358DF"/>
    <w:rsid w:val="004363B3"/>
    <w:rsid w:val="0043654D"/>
    <w:rsid w:val="00446E09"/>
    <w:rsid w:val="00447308"/>
    <w:rsid w:val="00453C54"/>
    <w:rsid w:val="00454BF0"/>
    <w:rsid w:val="00457FDE"/>
    <w:rsid w:val="0046703A"/>
    <w:rsid w:val="004723C7"/>
    <w:rsid w:val="004723CC"/>
    <w:rsid w:val="00476258"/>
    <w:rsid w:val="00476606"/>
    <w:rsid w:val="0048140C"/>
    <w:rsid w:val="004877CB"/>
    <w:rsid w:val="0049101F"/>
    <w:rsid w:val="00491B26"/>
    <w:rsid w:val="00492926"/>
    <w:rsid w:val="0049416C"/>
    <w:rsid w:val="004A07D6"/>
    <w:rsid w:val="004A0F58"/>
    <w:rsid w:val="004A5736"/>
    <w:rsid w:val="004B70A7"/>
    <w:rsid w:val="004B74A6"/>
    <w:rsid w:val="004C4D39"/>
    <w:rsid w:val="004D1F36"/>
    <w:rsid w:val="004D3B63"/>
    <w:rsid w:val="004D3F14"/>
    <w:rsid w:val="004D48F6"/>
    <w:rsid w:val="004E0235"/>
    <w:rsid w:val="004E0517"/>
    <w:rsid w:val="004E72A9"/>
    <w:rsid w:val="004F243D"/>
    <w:rsid w:val="004F7B0B"/>
    <w:rsid w:val="00501883"/>
    <w:rsid w:val="00505E38"/>
    <w:rsid w:val="00510FB5"/>
    <w:rsid w:val="00514566"/>
    <w:rsid w:val="00522B7F"/>
    <w:rsid w:val="00525A3D"/>
    <w:rsid w:val="00530421"/>
    <w:rsid w:val="00540F3A"/>
    <w:rsid w:val="00541C5F"/>
    <w:rsid w:val="005454D5"/>
    <w:rsid w:val="00545E01"/>
    <w:rsid w:val="00546E54"/>
    <w:rsid w:val="005503EA"/>
    <w:rsid w:val="00557B56"/>
    <w:rsid w:val="0056081E"/>
    <w:rsid w:val="005637E2"/>
    <w:rsid w:val="00573534"/>
    <w:rsid w:val="0057387D"/>
    <w:rsid w:val="00573DAB"/>
    <w:rsid w:val="0057413F"/>
    <w:rsid w:val="00576B7D"/>
    <w:rsid w:val="00576D4E"/>
    <w:rsid w:val="00586857"/>
    <w:rsid w:val="0059354C"/>
    <w:rsid w:val="00593BD3"/>
    <w:rsid w:val="0059518D"/>
    <w:rsid w:val="00596FC1"/>
    <w:rsid w:val="005A365E"/>
    <w:rsid w:val="005A7631"/>
    <w:rsid w:val="005C2116"/>
    <w:rsid w:val="005C4376"/>
    <w:rsid w:val="005C520B"/>
    <w:rsid w:val="005C7123"/>
    <w:rsid w:val="005D0F84"/>
    <w:rsid w:val="005E181B"/>
    <w:rsid w:val="005E560C"/>
    <w:rsid w:val="005E5664"/>
    <w:rsid w:val="005E5FF5"/>
    <w:rsid w:val="005F3149"/>
    <w:rsid w:val="005F6D0B"/>
    <w:rsid w:val="0060409C"/>
    <w:rsid w:val="0060531F"/>
    <w:rsid w:val="00626D87"/>
    <w:rsid w:val="00631DC7"/>
    <w:rsid w:val="00637F18"/>
    <w:rsid w:val="00640A43"/>
    <w:rsid w:val="00642C0C"/>
    <w:rsid w:val="00645C79"/>
    <w:rsid w:val="00653E40"/>
    <w:rsid w:val="00653FCA"/>
    <w:rsid w:val="006652FA"/>
    <w:rsid w:val="00674DFD"/>
    <w:rsid w:val="006750A6"/>
    <w:rsid w:val="00676065"/>
    <w:rsid w:val="00676D22"/>
    <w:rsid w:val="00680F43"/>
    <w:rsid w:val="00687D19"/>
    <w:rsid w:val="006908D7"/>
    <w:rsid w:val="00690F4D"/>
    <w:rsid w:val="00693ACD"/>
    <w:rsid w:val="006A0358"/>
    <w:rsid w:val="006A4F8B"/>
    <w:rsid w:val="006A7AAB"/>
    <w:rsid w:val="006B0CDD"/>
    <w:rsid w:val="006B27C0"/>
    <w:rsid w:val="006B34A1"/>
    <w:rsid w:val="006B4C30"/>
    <w:rsid w:val="006B6077"/>
    <w:rsid w:val="006C32E8"/>
    <w:rsid w:val="006C4BA5"/>
    <w:rsid w:val="006D20E8"/>
    <w:rsid w:val="006E3008"/>
    <w:rsid w:val="006E62FA"/>
    <w:rsid w:val="006E7E1A"/>
    <w:rsid w:val="006F0E90"/>
    <w:rsid w:val="006F2470"/>
    <w:rsid w:val="006F2E6D"/>
    <w:rsid w:val="00700BDA"/>
    <w:rsid w:val="00703E2D"/>
    <w:rsid w:val="00703FAA"/>
    <w:rsid w:val="00705F6C"/>
    <w:rsid w:val="00717F22"/>
    <w:rsid w:val="00717F90"/>
    <w:rsid w:val="007224C2"/>
    <w:rsid w:val="00724926"/>
    <w:rsid w:val="00734BEC"/>
    <w:rsid w:val="00743FCC"/>
    <w:rsid w:val="007471D9"/>
    <w:rsid w:val="0075168C"/>
    <w:rsid w:val="007531B0"/>
    <w:rsid w:val="007607B3"/>
    <w:rsid w:val="00760C8D"/>
    <w:rsid w:val="0076520B"/>
    <w:rsid w:val="00777B86"/>
    <w:rsid w:val="00780975"/>
    <w:rsid w:val="007830FE"/>
    <w:rsid w:val="007937DE"/>
    <w:rsid w:val="007A76B8"/>
    <w:rsid w:val="007B123D"/>
    <w:rsid w:val="007B707C"/>
    <w:rsid w:val="007C5F08"/>
    <w:rsid w:val="007D7EBE"/>
    <w:rsid w:val="007E281D"/>
    <w:rsid w:val="007E70F2"/>
    <w:rsid w:val="007F02BC"/>
    <w:rsid w:val="007F3BC8"/>
    <w:rsid w:val="007F7D2E"/>
    <w:rsid w:val="0080157C"/>
    <w:rsid w:val="00811996"/>
    <w:rsid w:val="00812BF2"/>
    <w:rsid w:val="008148A7"/>
    <w:rsid w:val="00821DC1"/>
    <w:rsid w:val="00826370"/>
    <w:rsid w:val="00835E06"/>
    <w:rsid w:val="00836D95"/>
    <w:rsid w:val="00842ED1"/>
    <w:rsid w:val="00845939"/>
    <w:rsid w:val="00845952"/>
    <w:rsid w:val="00846D95"/>
    <w:rsid w:val="00847AEA"/>
    <w:rsid w:val="008638E1"/>
    <w:rsid w:val="00864ACC"/>
    <w:rsid w:val="00872561"/>
    <w:rsid w:val="00874F3D"/>
    <w:rsid w:val="00875DFD"/>
    <w:rsid w:val="00881036"/>
    <w:rsid w:val="00887183"/>
    <w:rsid w:val="00893053"/>
    <w:rsid w:val="0089666A"/>
    <w:rsid w:val="008A2178"/>
    <w:rsid w:val="008A4B47"/>
    <w:rsid w:val="008A5D3F"/>
    <w:rsid w:val="008B09D8"/>
    <w:rsid w:val="008B33FA"/>
    <w:rsid w:val="008B6577"/>
    <w:rsid w:val="008B70F1"/>
    <w:rsid w:val="008C0873"/>
    <w:rsid w:val="008C3342"/>
    <w:rsid w:val="008D4CC3"/>
    <w:rsid w:val="008D6E1E"/>
    <w:rsid w:val="008E1389"/>
    <w:rsid w:val="008E14FC"/>
    <w:rsid w:val="008E3B71"/>
    <w:rsid w:val="008E4442"/>
    <w:rsid w:val="008E665C"/>
    <w:rsid w:val="00900ACA"/>
    <w:rsid w:val="00901397"/>
    <w:rsid w:val="009024CA"/>
    <w:rsid w:val="009038BE"/>
    <w:rsid w:val="00914660"/>
    <w:rsid w:val="00915CF2"/>
    <w:rsid w:val="00922620"/>
    <w:rsid w:val="00927C96"/>
    <w:rsid w:val="00927E74"/>
    <w:rsid w:val="00933925"/>
    <w:rsid w:val="00933BB4"/>
    <w:rsid w:val="0093434F"/>
    <w:rsid w:val="00937AD4"/>
    <w:rsid w:val="009500E9"/>
    <w:rsid w:val="00963066"/>
    <w:rsid w:val="009631D1"/>
    <w:rsid w:val="00963384"/>
    <w:rsid w:val="00964C46"/>
    <w:rsid w:val="00964D08"/>
    <w:rsid w:val="00967174"/>
    <w:rsid w:val="00971EFE"/>
    <w:rsid w:val="009723A7"/>
    <w:rsid w:val="00975587"/>
    <w:rsid w:val="00977055"/>
    <w:rsid w:val="00982DD0"/>
    <w:rsid w:val="00983279"/>
    <w:rsid w:val="009875EF"/>
    <w:rsid w:val="009936C0"/>
    <w:rsid w:val="00994329"/>
    <w:rsid w:val="00995E5D"/>
    <w:rsid w:val="00997658"/>
    <w:rsid w:val="009A1F18"/>
    <w:rsid w:val="009A45F1"/>
    <w:rsid w:val="009A7B3A"/>
    <w:rsid w:val="009B1E15"/>
    <w:rsid w:val="009C4E9A"/>
    <w:rsid w:val="009C5265"/>
    <w:rsid w:val="009C704A"/>
    <w:rsid w:val="009D01C3"/>
    <w:rsid w:val="009D3C72"/>
    <w:rsid w:val="009D5AC8"/>
    <w:rsid w:val="009D717B"/>
    <w:rsid w:val="009E3D05"/>
    <w:rsid w:val="009F284A"/>
    <w:rsid w:val="00A056B2"/>
    <w:rsid w:val="00A05B17"/>
    <w:rsid w:val="00A2745A"/>
    <w:rsid w:val="00A30153"/>
    <w:rsid w:val="00A316EF"/>
    <w:rsid w:val="00A42D6E"/>
    <w:rsid w:val="00A503B8"/>
    <w:rsid w:val="00A511CE"/>
    <w:rsid w:val="00A53E3D"/>
    <w:rsid w:val="00A62EDB"/>
    <w:rsid w:val="00A770FD"/>
    <w:rsid w:val="00A90606"/>
    <w:rsid w:val="00A90746"/>
    <w:rsid w:val="00A95E5A"/>
    <w:rsid w:val="00A96EFA"/>
    <w:rsid w:val="00AA18DA"/>
    <w:rsid w:val="00AA60EA"/>
    <w:rsid w:val="00AB0615"/>
    <w:rsid w:val="00AB4C40"/>
    <w:rsid w:val="00AB6712"/>
    <w:rsid w:val="00AB7992"/>
    <w:rsid w:val="00AC26C6"/>
    <w:rsid w:val="00AC6C5E"/>
    <w:rsid w:val="00AD48BF"/>
    <w:rsid w:val="00AD6981"/>
    <w:rsid w:val="00AD704C"/>
    <w:rsid w:val="00AE24F0"/>
    <w:rsid w:val="00AE332D"/>
    <w:rsid w:val="00AF34D2"/>
    <w:rsid w:val="00AF4477"/>
    <w:rsid w:val="00AF6D22"/>
    <w:rsid w:val="00B1413C"/>
    <w:rsid w:val="00B15B9F"/>
    <w:rsid w:val="00B16667"/>
    <w:rsid w:val="00B1682C"/>
    <w:rsid w:val="00B213EE"/>
    <w:rsid w:val="00B314FB"/>
    <w:rsid w:val="00B3480B"/>
    <w:rsid w:val="00B34A3D"/>
    <w:rsid w:val="00B50587"/>
    <w:rsid w:val="00B505F6"/>
    <w:rsid w:val="00B575B9"/>
    <w:rsid w:val="00B628AD"/>
    <w:rsid w:val="00B72248"/>
    <w:rsid w:val="00B72E39"/>
    <w:rsid w:val="00B75F99"/>
    <w:rsid w:val="00B841CB"/>
    <w:rsid w:val="00B938B0"/>
    <w:rsid w:val="00B96289"/>
    <w:rsid w:val="00BA1841"/>
    <w:rsid w:val="00BB5C21"/>
    <w:rsid w:val="00BC42F0"/>
    <w:rsid w:val="00BC51B4"/>
    <w:rsid w:val="00BC6F6B"/>
    <w:rsid w:val="00BD0F02"/>
    <w:rsid w:val="00BD1CCA"/>
    <w:rsid w:val="00BD50A8"/>
    <w:rsid w:val="00BD6C5C"/>
    <w:rsid w:val="00BE3650"/>
    <w:rsid w:val="00BE4F97"/>
    <w:rsid w:val="00BE5AB6"/>
    <w:rsid w:val="00BE6A22"/>
    <w:rsid w:val="00BF0263"/>
    <w:rsid w:val="00BF214A"/>
    <w:rsid w:val="00BF54B8"/>
    <w:rsid w:val="00BF5F8C"/>
    <w:rsid w:val="00BF67B0"/>
    <w:rsid w:val="00BF7A86"/>
    <w:rsid w:val="00BF7D41"/>
    <w:rsid w:val="00C00C86"/>
    <w:rsid w:val="00C00E08"/>
    <w:rsid w:val="00C050F6"/>
    <w:rsid w:val="00C1193C"/>
    <w:rsid w:val="00C160F1"/>
    <w:rsid w:val="00C168ED"/>
    <w:rsid w:val="00C232BB"/>
    <w:rsid w:val="00C23352"/>
    <w:rsid w:val="00C25D9A"/>
    <w:rsid w:val="00C2694C"/>
    <w:rsid w:val="00C4076B"/>
    <w:rsid w:val="00C4248A"/>
    <w:rsid w:val="00C43362"/>
    <w:rsid w:val="00C63877"/>
    <w:rsid w:val="00C70CF9"/>
    <w:rsid w:val="00C71E12"/>
    <w:rsid w:val="00C75B61"/>
    <w:rsid w:val="00C83609"/>
    <w:rsid w:val="00C931A4"/>
    <w:rsid w:val="00C93F70"/>
    <w:rsid w:val="00C9419E"/>
    <w:rsid w:val="00C96183"/>
    <w:rsid w:val="00CB662B"/>
    <w:rsid w:val="00CC1818"/>
    <w:rsid w:val="00CD075A"/>
    <w:rsid w:val="00CD2B7F"/>
    <w:rsid w:val="00CE0FD4"/>
    <w:rsid w:val="00CE3442"/>
    <w:rsid w:val="00CE5C4D"/>
    <w:rsid w:val="00CE617C"/>
    <w:rsid w:val="00CF0000"/>
    <w:rsid w:val="00CF170F"/>
    <w:rsid w:val="00CF310B"/>
    <w:rsid w:val="00CF3965"/>
    <w:rsid w:val="00CF49A1"/>
    <w:rsid w:val="00CF69A6"/>
    <w:rsid w:val="00D0181E"/>
    <w:rsid w:val="00D01E51"/>
    <w:rsid w:val="00D02235"/>
    <w:rsid w:val="00D04599"/>
    <w:rsid w:val="00D060AF"/>
    <w:rsid w:val="00D1099E"/>
    <w:rsid w:val="00D203BF"/>
    <w:rsid w:val="00D25B79"/>
    <w:rsid w:val="00D2725C"/>
    <w:rsid w:val="00D379B6"/>
    <w:rsid w:val="00D44D85"/>
    <w:rsid w:val="00D462C7"/>
    <w:rsid w:val="00D46BD1"/>
    <w:rsid w:val="00D50351"/>
    <w:rsid w:val="00D50A9F"/>
    <w:rsid w:val="00D51E4A"/>
    <w:rsid w:val="00D55F76"/>
    <w:rsid w:val="00D60C21"/>
    <w:rsid w:val="00D628E1"/>
    <w:rsid w:val="00D67677"/>
    <w:rsid w:val="00D7315A"/>
    <w:rsid w:val="00D84802"/>
    <w:rsid w:val="00D94AA7"/>
    <w:rsid w:val="00D94C1C"/>
    <w:rsid w:val="00D9796F"/>
    <w:rsid w:val="00DA4E60"/>
    <w:rsid w:val="00DA52C1"/>
    <w:rsid w:val="00DA62FD"/>
    <w:rsid w:val="00DE005C"/>
    <w:rsid w:val="00DE0D21"/>
    <w:rsid w:val="00DE107C"/>
    <w:rsid w:val="00DE11F7"/>
    <w:rsid w:val="00DE2F7A"/>
    <w:rsid w:val="00DE3690"/>
    <w:rsid w:val="00DF047F"/>
    <w:rsid w:val="00DF2FA6"/>
    <w:rsid w:val="00DF3A65"/>
    <w:rsid w:val="00DF460A"/>
    <w:rsid w:val="00E14559"/>
    <w:rsid w:val="00E21764"/>
    <w:rsid w:val="00E23E73"/>
    <w:rsid w:val="00E24CA0"/>
    <w:rsid w:val="00E2513E"/>
    <w:rsid w:val="00E30FA4"/>
    <w:rsid w:val="00E34CA7"/>
    <w:rsid w:val="00E371A5"/>
    <w:rsid w:val="00E414D7"/>
    <w:rsid w:val="00E45392"/>
    <w:rsid w:val="00E5186E"/>
    <w:rsid w:val="00E5289A"/>
    <w:rsid w:val="00E548A2"/>
    <w:rsid w:val="00E571CD"/>
    <w:rsid w:val="00E61720"/>
    <w:rsid w:val="00E641B6"/>
    <w:rsid w:val="00E65B3D"/>
    <w:rsid w:val="00E721E7"/>
    <w:rsid w:val="00E8155A"/>
    <w:rsid w:val="00E85512"/>
    <w:rsid w:val="00E9034F"/>
    <w:rsid w:val="00E90E4E"/>
    <w:rsid w:val="00E91E1D"/>
    <w:rsid w:val="00EA0A48"/>
    <w:rsid w:val="00EA209B"/>
    <w:rsid w:val="00EA28ED"/>
    <w:rsid w:val="00EB5C7D"/>
    <w:rsid w:val="00EB5E6C"/>
    <w:rsid w:val="00EB675A"/>
    <w:rsid w:val="00EC19BE"/>
    <w:rsid w:val="00EC326B"/>
    <w:rsid w:val="00EC6D62"/>
    <w:rsid w:val="00EC7BAD"/>
    <w:rsid w:val="00ED4BDD"/>
    <w:rsid w:val="00ED71F9"/>
    <w:rsid w:val="00ED7AAF"/>
    <w:rsid w:val="00EE19AE"/>
    <w:rsid w:val="00EE396C"/>
    <w:rsid w:val="00EF2D09"/>
    <w:rsid w:val="00F001AC"/>
    <w:rsid w:val="00F03ABF"/>
    <w:rsid w:val="00F05BB0"/>
    <w:rsid w:val="00F070DE"/>
    <w:rsid w:val="00F07F1A"/>
    <w:rsid w:val="00F141AD"/>
    <w:rsid w:val="00F21B19"/>
    <w:rsid w:val="00F27ED4"/>
    <w:rsid w:val="00F30617"/>
    <w:rsid w:val="00F34CAC"/>
    <w:rsid w:val="00F4034B"/>
    <w:rsid w:val="00F44528"/>
    <w:rsid w:val="00F46700"/>
    <w:rsid w:val="00F470D6"/>
    <w:rsid w:val="00F479E1"/>
    <w:rsid w:val="00F47EF4"/>
    <w:rsid w:val="00F8037F"/>
    <w:rsid w:val="00F80AC4"/>
    <w:rsid w:val="00F877AB"/>
    <w:rsid w:val="00F95379"/>
    <w:rsid w:val="00F961EE"/>
    <w:rsid w:val="00FA2D7B"/>
    <w:rsid w:val="00FB2179"/>
    <w:rsid w:val="00FB6ADE"/>
    <w:rsid w:val="00FC1C9B"/>
    <w:rsid w:val="00FC7659"/>
    <w:rsid w:val="00FE0512"/>
    <w:rsid w:val="00FE0CEE"/>
    <w:rsid w:val="00FE78F9"/>
    <w:rsid w:val="00FF0096"/>
    <w:rsid w:val="00FF3FE9"/>
    <w:rsid w:val="00FF54B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D48D-68C3-4BBB-98A4-77F8A13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E1E"/>
  </w:style>
  <w:style w:type="paragraph" w:styleId="a6">
    <w:name w:val="footer"/>
    <w:basedOn w:val="a"/>
    <w:link w:val="a7"/>
    <w:unhideWhenUsed/>
    <w:rsid w:val="008D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6E1E"/>
  </w:style>
  <w:style w:type="paragraph" w:styleId="a8">
    <w:name w:val="Normal (Web)"/>
    <w:basedOn w:val="a"/>
    <w:uiPriority w:val="99"/>
    <w:unhideWhenUsed/>
    <w:rsid w:val="00BE5A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B6"/>
  </w:style>
  <w:style w:type="character" w:styleId="a9">
    <w:name w:val="Strong"/>
    <w:basedOn w:val="a0"/>
    <w:uiPriority w:val="22"/>
    <w:qFormat/>
    <w:rsid w:val="00BE5AB6"/>
    <w:rPr>
      <w:b/>
      <w:bCs/>
    </w:rPr>
  </w:style>
  <w:style w:type="character" w:styleId="aa">
    <w:name w:val="Hyperlink"/>
    <w:basedOn w:val="a0"/>
    <w:uiPriority w:val="99"/>
    <w:unhideWhenUsed/>
    <w:rsid w:val="00BC51B4"/>
    <w:rPr>
      <w:color w:val="0000FF" w:themeColor="hyperlink"/>
      <w:u w:val="single"/>
    </w:rPr>
  </w:style>
  <w:style w:type="paragraph" w:customStyle="1" w:styleId="poztext">
    <w:name w:val="poztext"/>
    <w:basedOn w:val="a"/>
    <w:rsid w:val="006B34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518D"/>
  </w:style>
  <w:style w:type="character" w:customStyle="1" w:styleId="ac">
    <w:name w:val="Основной текст_"/>
    <w:basedOn w:val="a0"/>
    <w:link w:val="1"/>
    <w:rsid w:val="00BA1841"/>
    <w:rPr>
      <w:spacing w:val="4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A1841"/>
    <w:pPr>
      <w:widowControl w:val="0"/>
      <w:shd w:val="clear" w:color="auto" w:fill="FFFFFF"/>
      <w:spacing w:line="226" w:lineRule="exact"/>
      <w:ind w:hanging="1940"/>
      <w:jc w:val="left"/>
    </w:pPr>
    <w:rPr>
      <w:spacing w:val="4"/>
      <w:sz w:val="15"/>
      <w:szCs w:val="15"/>
    </w:rPr>
  </w:style>
  <w:style w:type="character" w:customStyle="1" w:styleId="9">
    <w:name w:val="Основной текст9"/>
    <w:rsid w:val="008E444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ConsPlusNormal">
    <w:name w:val="ConsPlusNormal"/>
    <w:rsid w:val="008E4442"/>
    <w:pPr>
      <w:widowControl w:val="0"/>
      <w:autoSpaceDE w:val="0"/>
      <w:autoSpaceDN w:val="0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b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kb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89C4-C2F9-42EE-B41B-63966A5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Саржевская</dc:creator>
  <cp:lastModifiedBy>m</cp:lastModifiedBy>
  <cp:revision>25</cp:revision>
  <cp:lastPrinted>2017-03-06T05:34:00Z</cp:lastPrinted>
  <dcterms:created xsi:type="dcterms:W3CDTF">2017-02-21T06:30:00Z</dcterms:created>
  <dcterms:modified xsi:type="dcterms:W3CDTF">2017-03-28T08:48:00Z</dcterms:modified>
</cp:coreProperties>
</file>